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SightWords4th 9 Weeks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on    </w:t>
      </w:r>
      <w:r>
        <w:t xml:space="preserve">   no    </w:t>
      </w:r>
      <w:r>
        <w:t xml:space="preserve">   so    </w:t>
      </w:r>
      <w:r>
        <w:t xml:space="preserve">   go    </w:t>
      </w:r>
      <w:r>
        <w:t xml:space="preserve">   to    </w:t>
      </w:r>
      <w:r>
        <w:t xml:space="preserve">   at    </w:t>
      </w:r>
      <w:r>
        <w:t xml:space="preserve">   who    </w:t>
      </w:r>
      <w:r>
        <w:t xml:space="preserve">   when    </w:t>
      </w:r>
      <w:r>
        <w:t xml:space="preserve">   then    </w:t>
      </w:r>
      <w:r>
        <w:t xml:space="preserve">   them    </w:t>
      </w:r>
      <w:r>
        <w:t xml:space="preserve">   they    </w:t>
      </w:r>
      <w:r>
        <w:t xml:space="preserve">   the    </w:t>
      </w:r>
      <w:r>
        <w:t xml:space="preserve">   orange    </w:t>
      </w:r>
      <w:r>
        <w:t xml:space="preserve">   blue    </w:t>
      </w:r>
      <w:r>
        <w:t xml:space="preserve">   red    </w:t>
      </w:r>
      <w:r>
        <w:t xml:space="preserve">   for    </w:t>
      </w:r>
      <w:r>
        <w:t xml:space="preserve">   three    </w:t>
      </w:r>
      <w:r>
        <w:t xml:space="preserve">   two    </w:t>
      </w:r>
      <w:r>
        <w:t xml:space="preserve">   one    </w:t>
      </w:r>
      <w:r>
        <w:t xml:space="preserve">   over    </w:t>
      </w:r>
      <w:r>
        <w:t xml:space="preserve">   all    </w:t>
      </w:r>
      <w:r>
        <w:t xml:space="preserve">   like    </w:t>
      </w:r>
      <w:r>
        <w:t xml:space="preserve">   look    </w:t>
      </w:r>
      <w:r>
        <w:t xml:space="preserve">   will    </w:t>
      </w:r>
      <w:r>
        <w:t xml:space="preserve">   are    </w:t>
      </w:r>
      <w:r>
        <w:t xml:space="preserve">   here    </w:t>
      </w:r>
      <w:r>
        <w:t xml:space="preserve">   there    </w:t>
      </w:r>
      <w:r>
        <w:t xml:space="preserve">   where    </w:t>
      </w:r>
      <w:r>
        <w:t xml:space="preserve">   could    </w:t>
      </w:r>
      <w:r>
        <w:t xml:space="preserve">   would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SightWords4th 9 Weeks</dc:title>
  <dcterms:created xsi:type="dcterms:W3CDTF">2021-10-11T16:42:23Z</dcterms:created>
  <dcterms:modified xsi:type="dcterms:W3CDTF">2021-10-11T16:42:23Z</dcterms:modified>
</cp:coreProperties>
</file>