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Sight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A    </w:t>
      </w:r>
      <w:r>
        <w:t xml:space="preserve">   ALL    </w:t>
      </w:r>
      <w:r>
        <w:t xml:space="preserve">   AM    </w:t>
      </w:r>
      <w:r>
        <w:t xml:space="preserve">   AND    </w:t>
      </w:r>
      <w:r>
        <w:t xml:space="preserve">   ARE    </w:t>
      </w:r>
      <w:r>
        <w:t xml:space="preserve">   AT    </w:t>
      </w:r>
      <w:r>
        <w:t xml:space="preserve">   AWAY    </w:t>
      </w:r>
      <w:r>
        <w:t xml:space="preserve">   BE    </w:t>
      </w:r>
      <w:r>
        <w:t xml:space="preserve">   BIG    </w:t>
      </w:r>
      <w:r>
        <w:t xml:space="preserve">   BLACK    </w:t>
      </w:r>
      <w:r>
        <w:t xml:space="preserve">   BLUE    </w:t>
      </w:r>
      <w:r>
        <w:t xml:space="preserve">   BROWN    </w:t>
      </w:r>
      <w:r>
        <w:t xml:space="preserve">   BUT    </w:t>
      </w:r>
      <w:r>
        <w:t xml:space="preserve">   CAME    </w:t>
      </w:r>
      <w:r>
        <w:t xml:space="preserve">   CAN    </w:t>
      </w:r>
      <w:r>
        <w:t xml:space="preserve">   COME    </w:t>
      </w:r>
      <w:r>
        <w:t xml:space="preserve">   DID    </w:t>
      </w:r>
      <w:r>
        <w:t xml:space="preserve">   DO    </w:t>
      </w:r>
      <w:r>
        <w:t xml:space="preserve">   DOWN    </w:t>
      </w:r>
      <w:r>
        <w:t xml:space="preserve">   EAT    </w:t>
      </w:r>
      <w:r>
        <w:t xml:space="preserve">   FIND    </w:t>
      </w:r>
      <w:r>
        <w:t xml:space="preserve">   FOR    </w:t>
      </w:r>
      <w:r>
        <w:t xml:space="preserve">   FOUR    </w:t>
      </w:r>
      <w:r>
        <w:t xml:space="preserve">   FUNNY    </w:t>
      </w:r>
      <w:r>
        <w:t xml:space="preserve">   GET    </w:t>
      </w:r>
      <w:r>
        <w:t xml:space="preserve">   GO    </w:t>
      </w:r>
      <w:r>
        <w:t xml:space="preserve">   GOOD    </w:t>
      </w:r>
      <w:r>
        <w:t xml:space="preserve">   HAVE    </w:t>
      </w:r>
      <w:r>
        <w:t xml:space="preserve">   HE    </w:t>
      </w:r>
      <w:r>
        <w:t xml:space="preserve">   HELP    </w:t>
      </w:r>
      <w:r>
        <w:t xml:space="preserve">   I    </w:t>
      </w:r>
      <w:r>
        <w:t xml:space="preserve">   IN    </w:t>
      </w:r>
      <w:r>
        <w:t xml:space="preserve">   INTO    </w:t>
      </w:r>
      <w:r>
        <w:t xml:space="preserve">   IS    </w:t>
      </w:r>
      <w:r>
        <w:t xml:space="preserve">   IT    </w:t>
      </w:r>
      <w:r>
        <w:t xml:space="preserve">   JUMP    </w:t>
      </w:r>
      <w:r>
        <w:t xml:space="preserve">   LIKE    </w:t>
      </w:r>
      <w:r>
        <w:t xml:space="preserve">   LITTLE    </w:t>
      </w:r>
      <w:r>
        <w:t xml:space="preserve">   LOOK    </w:t>
      </w:r>
      <w:r>
        <w:t xml:space="preserve">   MAKE    </w:t>
      </w:r>
      <w:r>
        <w:t xml:space="preserve">   ME    </w:t>
      </w:r>
      <w:r>
        <w:t xml:space="preserve">   MUST    </w:t>
      </w:r>
      <w:r>
        <w:t xml:space="preserve">   MY    </w:t>
      </w:r>
      <w:r>
        <w:t xml:space="preserve">   NEW    </w:t>
      </w:r>
      <w:r>
        <w:t xml:space="preserve">   NO    </w:t>
      </w:r>
      <w:r>
        <w:t xml:space="preserve">   NOT    </w:t>
      </w:r>
      <w:r>
        <w:t xml:space="preserve">   ON    </w:t>
      </w:r>
      <w:r>
        <w:t xml:space="preserve">   ONE    </w:t>
      </w:r>
      <w:r>
        <w:t xml:space="preserve">   OUT    </w:t>
      </w:r>
      <w:r>
        <w:t xml:space="preserve">   PLAY    </w:t>
      </w:r>
      <w:r>
        <w:t xml:space="preserve">   PRETTY    </w:t>
      </w:r>
      <w:r>
        <w:t xml:space="preserve">   RED    </w:t>
      </w:r>
      <w:r>
        <w:t xml:space="preserve">   RUN    </w:t>
      </w:r>
      <w:r>
        <w:t xml:space="preserve">   SAID    </w:t>
      </w:r>
      <w:r>
        <w:t xml:space="preserve">   SEE    </w:t>
      </w:r>
      <w:r>
        <w:t xml:space="preserve">   SHE    </w:t>
      </w:r>
      <w:r>
        <w:t xml:space="preserve">   SO    </w:t>
      </w:r>
      <w:r>
        <w:t xml:space="preserve">   THAT    </w:t>
      </w:r>
      <w:r>
        <w:t xml:space="preserve">   THE    </w:t>
      </w:r>
      <w:r>
        <w:t xml:space="preserve">   THERE    </w:t>
      </w:r>
      <w:r>
        <w:t xml:space="preserve">   THEY    </w:t>
      </w:r>
      <w:r>
        <w:t xml:space="preserve">   THIS    </w:t>
      </w:r>
      <w:r>
        <w:t xml:space="preserve">   THREE    </w:t>
      </w:r>
      <w:r>
        <w:t xml:space="preserve">   TO    </w:t>
      </w:r>
      <w:r>
        <w:t xml:space="preserve">   TOO    </w:t>
      </w:r>
      <w:r>
        <w:t xml:space="preserve">   TWO    </w:t>
      </w:r>
      <w:r>
        <w:t xml:space="preserve">   UP    </w:t>
      </w:r>
      <w:r>
        <w:t xml:space="preserve">   WAS    </w:t>
      </w:r>
      <w:r>
        <w:t xml:space="preserve">   WE    </w:t>
      </w:r>
      <w:r>
        <w:t xml:space="preserve">   WHAT    </w:t>
      </w:r>
      <w:r>
        <w:t xml:space="preserve">   WHERE    </w:t>
      </w:r>
      <w:r>
        <w:t xml:space="preserve">   WHO    </w:t>
      </w:r>
      <w:r>
        <w:t xml:space="preserve">   WILL    </w:t>
      </w:r>
      <w:r>
        <w:t xml:space="preserve">   WITH    </w:t>
      </w:r>
      <w:r>
        <w:t xml:space="preserve">   YELLOW    </w:t>
      </w:r>
      <w:r>
        <w:t xml:space="preserve">   YES    </w:t>
      </w:r>
      <w:r>
        <w:t xml:space="preserve">   YOU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Sight WORLD</dc:title>
  <dcterms:created xsi:type="dcterms:W3CDTF">2021-10-11T16:42:37Z</dcterms:created>
  <dcterms:modified xsi:type="dcterms:W3CDTF">2021-10-11T16:42:37Z</dcterms:modified>
</cp:coreProperties>
</file>