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 Scramble</w:t>
      </w:r>
    </w:p>
    <w:p>
      <w:pPr>
        <w:pStyle w:val="Questions"/>
      </w:pPr>
      <w:r>
        <w:t xml:space="preserve">1. DNA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NEBE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UBT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OECM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WDNO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RMOF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VAEH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EHR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MHI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HWO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HSI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NOE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SDAI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EES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MOES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ATNH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LTE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GTO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OTW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REWE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OUY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22. NCA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DYA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IDD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OFR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 Scramble</dc:title>
  <dcterms:created xsi:type="dcterms:W3CDTF">2021-10-11T16:41:32Z</dcterms:created>
  <dcterms:modified xsi:type="dcterms:W3CDTF">2021-10-11T16:41:32Z</dcterms:modified>
</cp:coreProperties>
</file>