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after    </w:t>
      </w:r>
      <w:r>
        <w:t xml:space="preserve">   again    </w:t>
      </w:r>
      <w:r>
        <w:t xml:space="preserve">   an    </w:t>
      </w:r>
      <w:r>
        <w:t xml:space="preserve">   any    </w:t>
      </w:r>
      <w:r>
        <w:t xml:space="preserve">   as    </w:t>
      </w:r>
      <w:r>
        <w:t xml:space="preserve">   ask    </w:t>
      </w:r>
      <w:r>
        <w:t xml:space="preserve">   by    </w:t>
      </w:r>
      <w:r>
        <w:t xml:space="preserve">   could    </w:t>
      </w:r>
      <w:r>
        <w:t xml:space="preserve">   every    </w:t>
      </w:r>
      <w:r>
        <w:t xml:space="preserve">   fly    </w:t>
      </w:r>
      <w:r>
        <w:t xml:space="preserve">   from    </w:t>
      </w:r>
      <w:r>
        <w:t xml:space="preserve">   give    </w:t>
      </w:r>
      <w:r>
        <w:t xml:space="preserve">   going    </w:t>
      </w:r>
      <w:r>
        <w:t xml:space="preserve">   had    </w:t>
      </w:r>
      <w:r>
        <w:t xml:space="preserve">   has    </w:t>
      </w:r>
      <w:r>
        <w:t xml:space="preserve">   her    </w:t>
      </w:r>
      <w:r>
        <w:t xml:space="preserve">   him    </w:t>
      </w:r>
      <w:r>
        <w:t xml:space="preserve">   his    </w:t>
      </w:r>
      <w:r>
        <w:t xml:space="preserve">   how    </w:t>
      </w:r>
      <w:r>
        <w:t xml:space="preserve">   just    </w:t>
      </w:r>
      <w:r>
        <w:t xml:space="preserve">   know    </w:t>
      </w:r>
      <w:r>
        <w:t xml:space="preserve">   let    </w:t>
      </w:r>
      <w:r>
        <w:t xml:space="preserve">   live    </w:t>
      </w:r>
      <w:r>
        <w:t xml:space="preserve">   may    </w:t>
      </w:r>
      <w:r>
        <w:t xml:space="preserve">   of    </w:t>
      </w:r>
      <w:r>
        <w:t xml:space="preserve">   old    </w:t>
      </w:r>
      <w:r>
        <w:t xml:space="preserve">   once    </w:t>
      </w:r>
      <w:r>
        <w:t xml:space="preserve">   open    </w:t>
      </w:r>
      <w:r>
        <w:t xml:space="preserve">   over    </w:t>
      </w:r>
      <w:r>
        <w:t xml:space="preserve">   put    </w:t>
      </w:r>
      <w:r>
        <w:t xml:space="preserve">   round    </w:t>
      </w:r>
      <w:r>
        <w:t xml:space="preserve">   some    </w:t>
      </w:r>
      <w:r>
        <w:t xml:space="preserve">   stop    </w:t>
      </w:r>
      <w:r>
        <w:t xml:space="preserve">   take    </w:t>
      </w:r>
      <w:r>
        <w:t xml:space="preserve">   thank    </w:t>
      </w:r>
      <w:r>
        <w:t xml:space="preserve">   them    </w:t>
      </w:r>
      <w:r>
        <w:t xml:space="preserve">   then    </w:t>
      </w:r>
      <w:r>
        <w:t xml:space="preserve">   think    </w:t>
      </w:r>
      <w:r>
        <w:t xml:space="preserve">   walk    </w:t>
      </w:r>
      <w:r>
        <w:t xml:space="preserve">   were    </w:t>
      </w:r>
      <w:r>
        <w:t xml:space="preserve">   when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 Search </dc:title>
  <dcterms:created xsi:type="dcterms:W3CDTF">2021-10-11T16:40:38Z</dcterms:created>
  <dcterms:modified xsi:type="dcterms:W3CDTF">2021-10-11T16:40:38Z</dcterms:modified>
</cp:coreProperties>
</file>