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COUNTRY    </w:t>
      </w:r>
      <w:r>
        <w:t xml:space="preserve">   BETWEEN    </w:t>
      </w:r>
      <w:r>
        <w:t xml:space="preserve">   BECAUSE    </w:t>
      </w:r>
      <w:r>
        <w:t xml:space="preserve">   EXAMPLE    </w:t>
      </w:r>
      <w:r>
        <w:t xml:space="preserve">   MOTHER    </w:t>
      </w:r>
      <w:r>
        <w:t xml:space="preserve">   SOMETIMES    </w:t>
      </w:r>
      <w:r>
        <w:t xml:space="preserve">   BEAUTIFUL    </w:t>
      </w:r>
      <w:r>
        <w:t xml:space="preserve">   FAMILY    </w:t>
      </w:r>
      <w:r>
        <w:t xml:space="preserve">   QUESTION    </w:t>
      </w:r>
      <w:r>
        <w:t xml:space="preserve">   EXCITING    </w:t>
      </w:r>
      <w:r>
        <w:t xml:space="preserve">   HOPEFUL    </w:t>
      </w:r>
      <w:r>
        <w:t xml:space="preserve">   BECOME    </w:t>
      </w:r>
      <w:r>
        <w:t xml:space="preserve">   BELIEVE    </w:t>
      </w:r>
      <w:r>
        <w:t xml:space="preserve">   DIFFERENT    </w:t>
      </w:r>
      <w:r>
        <w:t xml:space="preserve">   CONFUSION    </w:t>
      </w:r>
      <w:r>
        <w:t xml:space="preserve">   EVERYTHING    </w:t>
      </w:r>
      <w:r>
        <w:t xml:space="preserve">   EVERYBODY    </w:t>
      </w:r>
      <w:r>
        <w:t xml:space="preserve">   ESPECIALLY    </w:t>
      </w:r>
      <w:r>
        <w:t xml:space="preserve">   IMPOSSIBLE    </w:t>
      </w:r>
      <w:r>
        <w:t xml:space="preserve">   IMPORTANT    </w:t>
      </w:r>
      <w:r>
        <w:t xml:space="preserve">   COMMUNITY    </w:t>
      </w:r>
      <w:r>
        <w:t xml:space="preserve">   INDEPENDENT    </w:t>
      </w:r>
      <w:r>
        <w:t xml:space="preserve">   RESPONSIBILITIES    </w:t>
      </w:r>
      <w:r>
        <w:t xml:space="preserve">   UNHAPPINESS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</dc:title>
  <dcterms:created xsi:type="dcterms:W3CDTF">2021-10-11T16:42:06Z</dcterms:created>
  <dcterms:modified xsi:type="dcterms:W3CDTF">2021-10-11T16:42:06Z</dcterms:modified>
</cp:coreProperties>
</file>