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all    </w:t>
      </w:r>
      <w:r>
        <w:t xml:space="preserve">   am    </w:t>
      </w:r>
      <w:r>
        <w:t xml:space="preserve">   an    </w:t>
      </w:r>
      <w:r>
        <w:t xml:space="preserve">   ask    </w:t>
      </w:r>
      <w:r>
        <w:t xml:space="preserve">   at    </w:t>
      </w:r>
      <w:r>
        <w:t xml:space="preserve">   be    </w:t>
      </w:r>
      <w:r>
        <w:t xml:space="preserve">   can    </w:t>
      </w:r>
      <w:r>
        <w:t xml:space="preserve">   do    </w:t>
      </w:r>
      <w:r>
        <w:t xml:space="preserve">   eat    </w:t>
      </w:r>
      <w:r>
        <w:t xml:space="preserve">   give    </w:t>
      </w:r>
      <w:r>
        <w:t xml:space="preserve">   has    </w:t>
      </w:r>
      <w:r>
        <w:t xml:space="preserve">   her    </w:t>
      </w:r>
      <w:r>
        <w:t xml:space="preserve">   him    </w:t>
      </w:r>
      <w:r>
        <w:t xml:space="preserve">   his    </w:t>
      </w:r>
      <w:r>
        <w:t xml:space="preserve">   like    </w:t>
      </w:r>
      <w:r>
        <w:t xml:space="preserve">   me    </w:t>
      </w:r>
      <w:r>
        <w:t xml:space="preserve">   on    </w:t>
      </w:r>
      <w:r>
        <w:t xml:space="preserve">   see    </w:t>
      </w:r>
      <w:r>
        <w:t xml:space="preserve">   so    </w:t>
      </w:r>
      <w:r>
        <w:t xml:space="preserve">   the    </w:t>
      </w:r>
      <w:r>
        <w:t xml:space="preserve">   then    </w:t>
      </w:r>
      <w:r>
        <w:t xml:space="preserve">   today    </w:t>
      </w:r>
      <w:r>
        <w:t xml:space="preserve">   with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2021-10-11T16:41:42Z</dcterms:created>
  <dcterms:modified xsi:type="dcterms:W3CDTF">2021-10-11T16:41:42Z</dcterms:modified>
</cp:coreProperties>
</file>