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ZIP    </w:t>
      </w:r>
      <w:r>
        <w:t xml:space="preserve">   YOUR    </w:t>
      </w:r>
      <w:r>
        <w:t xml:space="preserve">   X-RAY    </w:t>
      </w:r>
      <w:r>
        <w:t xml:space="preserve">   WILL    </w:t>
      </w:r>
      <w:r>
        <w:t xml:space="preserve">   VEST    </w:t>
      </w:r>
      <w:r>
        <w:t xml:space="preserve">   USE    </w:t>
      </w:r>
      <w:r>
        <w:t xml:space="preserve">   THEM    </w:t>
      </w:r>
      <w:r>
        <w:t xml:space="preserve">   STOP    </w:t>
      </w:r>
      <w:r>
        <w:t xml:space="preserve">   RUSH    </w:t>
      </w:r>
      <w:r>
        <w:t xml:space="preserve">   QUIZ    </w:t>
      </w:r>
      <w:r>
        <w:t xml:space="preserve">   PUT    </w:t>
      </w:r>
      <w:r>
        <w:t xml:space="preserve">   OPEN    </w:t>
      </w:r>
      <w:r>
        <w:t xml:space="preserve">   NOW    </w:t>
      </w:r>
      <w:r>
        <w:t xml:space="preserve">   MORE    </w:t>
      </w:r>
      <w:r>
        <w:t xml:space="preserve">   LOOK    </w:t>
      </w:r>
      <w:r>
        <w:t xml:space="preserve">   KEEP    </w:t>
      </w:r>
      <w:r>
        <w:t xml:space="preserve">   JUST    </w:t>
      </w:r>
      <w:r>
        <w:t xml:space="preserve">   ICE    </w:t>
      </w:r>
      <w:r>
        <w:t xml:space="preserve">   HEAR    </w:t>
      </w:r>
      <w:r>
        <w:t xml:space="preserve">   GIVE    </w:t>
      </w:r>
      <w:r>
        <w:t xml:space="preserve">   FIND    </w:t>
      </w:r>
      <w:r>
        <w:t xml:space="preserve">   EACH    </w:t>
      </w:r>
      <w:r>
        <w:t xml:space="preserve">   DOES    </w:t>
      </w:r>
      <w:r>
        <w:t xml:space="preserve">   COME    </w:t>
      </w:r>
      <w:r>
        <w:t xml:space="preserve">   BEFORE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Words</dc:title>
  <dcterms:created xsi:type="dcterms:W3CDTF">2021-10-11T16:43:13Z</dcterms:created>
  <dcterms:modified xsi:type="dcterms:W3CDTF">2021-10-11T16:43:13Z</dcterms:modified>
</cp:coreProperties>
</file>