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p>
      <w:pPr>
        <w:pStyle w:val="Questions"/>
      </w:pPr>
      <w:r>
        <w:t xml:space="preserve">1. AFCRAI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ITPR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KLDILE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ROOP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TBMOOT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CAOTRINF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EOLH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TGFHI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DMLEOY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SETL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2021-10-11T16:43:07Z</dcterms:created>
  <dcterms:modified xsi:type="dcterms:W3CDTF">2021-10-11T16:43:07Z</dcterms:modified>
</cp:coreProperties>
</file>