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red    </w:t>
      </w:r>
      <w:r>
        <w:t xml:space="preserve">   was    </w:t>
      </w:r>
      <w:r>
        <w:t xml:space="preserve">   please    </w:t>
      </w:r>
      <w:r>
        <w:t xml:space="preserve">   tree    </w:t>
      </w:r>
      <w:r>
        <w:t xml:space="preserve">   she    </w:t>
      </w:r>
      <w:r>
        <w:t xml:space="preserve">   name    </w:t>
      </w:r>
      <w:r>
        <w:t xml:space="preserve">   my    </w:t>
      </w:r>
      <w:r>
        <w:t xml:space="preserve">   on    </w:t>
      </w:r>
      <w:r>
        <w:t xml:space="preserve">   here    </w:t>
      </w:r>
      <w:r>
        <w:t xml:space="preserve">   yes    </w:t>
      </w:r>
      <w:r>
        <w:t xml:space="preserve">   to    </w:t>
      </w:r>
      <w:r>
        <w:t xml:space="preserve">   it    </w:t>
      </w:r>
      <w:r>
        <w:t xml:space="preserve">   at    </w:t>
      </w:r>
      <w:r>
        <w:t xml:space="preserve">   one    </w:t>
      </w:r>
      <w:r>
        <w:t xml:space="preserve">   two    </w:t>
      </w:r>
      <w:r>
        <w:t xml:space="preserve">   purple    </w:t>
      </w:r>
      <w:r>
        <w:t xml:space="preserve">   see    </w:t>
      </w:r>
      <w:r>
        <w:t xml:space="preserve">   look    </w:t>
      </w:r>
      <w:r>
        <w:t xml:space="preserve">   the    </w:t>
      </w:r>
      <w:r>
        <w:t xml:space="preserve">   why    </w:t>
      </w:r>
      <w:r>
        <w:t xml:space="preserve">   when    </w:t>
      </w:r>
      <w:r>
        <w:t xml:space="preserve">   who    </w:t>
      </w:r>
      <w:r>
        <w:t xml:space="preserve">   what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</dc:title>
  <dcterms:created xsi:type="dcterms:W3CDTF">2021-10-11T16:42:58Z</dcterms:created>
  <dcterms:modified xsi:type="dcterms:W3CDTF">2021-10-11T16:42:58Z</dcterms:modified>
</cp:coreProperties>
</file>