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Sight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Small"/>
      </w:pPr>
      <w:r>
        <w:t xml:space="preserve">   her    </w:t>
      </w:r>
      <w:r>
        <w:t xml:space="preserve">   he    </w:t>
      </w:r>
      <w:r>
        <w:t xml:space="preserve">   have    </w:t>
      </w:r>
      <w:r>
        <w:t xml:space="preserve">   had    </w:t>
      </w:r>
      <w:r>
        <w:t xml:space="preserve">   for    </w:t>
      </w:r>
      <w:r>
        <w:t xml:space="preserve">   but    </w:t>
      </w:r>
      <w:r>
        <w:t xml:space="preserve">   at    </w:t>
      </w:r>
      <w:r>
        <w:t xml:space="preserve">   are    </w:t>
      </w:r>
      <w:r>
        <w:t xml:space="preserve">   as    </w:t>
      </w:r>
      <w:r>
        <w:t xml:space="preserve">   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 </dc:title>
  <dcterms:created xsi:type="dcterms:W3CDTF">2021-10-11T16:43:00Z</dcterms:created>
  <dcterms:modified xsi:type="dcterms:W3CDTF">2021-10-11T16:43:00Z</dcterms:modified>
</cp:coreProperties>
</file>