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funny    </w:t>
      </w:r>
      <w:r>
        <w:t xml:space="preserve">   favorite    </w:t>
      </w:r>
      <w:r>
        <w:t xml:space="preserve">   number    </w:t>
      </w:r>
      <w:r>
        <w:t xml:space="preserve">   down    </w:t>
      </w:r>
      <w:r>
        <w:t xml:space="preserve">   jump    </w:t>
      </w:r>
      <w:r>
        <w:t xml:space="preserve">   your    </w:t>
      </w:r>
      <w:r>
        <w:t xml:space="preserve">   because    </w:t>
      </w:r>
      <w:r>
        <w:t xml:space="preserve">   some    </w:t>
      </w:r>
      <w:r>
        <w:t xml:space="preserve">   when    </w:t>
      </w:r>
      <w:r>
        <w:t xml:space="preserve">   make    </w:t>
      </w:r>
      <w:r>
        <w:t xml:space="preserve">   here    </w:t>
      </w:r>
      <w:r>
        <w:t xml:space="preserve">   look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 </dc:title>
  <dcterms:created xsi:type="dcterms:W3CDTF">2022-01-28T03:42:53Z</dcterms:created>
  <dcterms:modified xsi:type="dcterms:W3CDTF">2022-01-28T03:42:53Z</dcterms:modified>
</cp:coreProperties>
</file>