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Sight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are    </w:t>
      </w:r>
      <w:r>
        <w:t xml:space="preserve">   come    </w:t>
      </w:r>
      <w:r>
        <w:t xml:space="preserve">   she    </w:t>
      </w:r>
      <w:r>
        <w:t xml:space="preserve">   you    </w:t>
      </w:r>
      <w:r>
        <w:t xml:space="preserve">   here    </w:t>
      </w:r>
      <w:r>
        <w:t xml:space="preserve">   am    </w:t>
      </w:r>
      <w:r>
        <w:t xml:space="preserve">   have    </w:t>
      </w:r>
      <w:r>
        <w:t xml:space="preserve">   can    </w:t>
      </w:r>
      <w:r>
        <w:t xml:space="preserve">   was    </w:t>
      </w:r>
      <w:r>
        <w:t xml:space="preserve">   went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Sight Words</dc:title>
  <dcterms:created xsi:type="dcterms:W3CDTF">2021-10-11T16:40:56Z</dcterms:created>
  <dcterms:modified xsi:type="dcterms:W3CDTF">2021-10-11T16:40:56Z</dcterms:modified>
</cp:coreProperties>
</file>