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 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AND    </w:t>
      </w:r>
      <w:r>
        <w:t xml:space="preserve">   SEE    </w:t>
      </w:r>
      <w:r>
        <w:t xml:space="preserve">   WE    </w:t>
      </w:r>
      <w:r>
        <w:t xml:space="preserve">   TO    </w:t>
      </w:r>
      <w:r>
        <w:t xml:space="preserve">   IS    </w:t>
      </w:r>
      <w:r>
        <w:t xml:space="preserve">   THE    </w:t>
      </w:r>
      <w:r>
        <w:t xml:space="preserve">   THIS    </w:t>
      </w:r>
      <w:r>
        <w:t xml:space="preserve">   ARE    </w:t>
      </w:r>
      <w:r>
        <w:t xml:space="preserve">   SHE    </w:t>
      </w:r>
      <w:r>
        <w:t xml:space="preserve">   HE    </w:t>
      </w:r>
      <w:r>
        <w:t xml:space="preserve">   WHERE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K</dc:title>
  <dcterms:created xsi:type="dcterms:W3CDTF">2021-10-11T16:41:42Z</dcterms:created>
  <dcterms:modified xsi:type="dcterms:W3CDTF">2021-10-11T16:41:42Z</dcterms:modified>
</cp:coreProperties>
</file>