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Sight Words (Pre-Primer)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here    </w:t>
      </w:r>
      <w:r>
        <w:t xml:space="preserve">   help    </w:t>
      </w:r>
      <w:r>
        <w:t xml:space="preserve">   go    </w:t>
      </w:r>
      <w:r>
        <w:t xml:space="preserve">   funny    </w:t>
      </w:r>
      <w:r>
        <w:t xml:space="preserve">   for    </w:t>
      </w:r>
      <w:r>
        <w:t xml:space="preserve">   find    </w:t>
      </w:r>
      <w:r>
        <w:t xml:space="preserve">   down    </w:t>
      </w:r>
      <w:r>
        <w:t xml:space="preserve">   come    </w:t>
      </w:r>
      <w:r>
        <w:t xml:space="preserve">   can    </w:t>
      </w:r>
      <w:r>
        <w:t xml:space="preserve">   blue    </w:t>
      </w:r>
      <w:r>
        <w:t xml:space="preserve">   big    </w:t>
      </w:r>
      <w:r>
        <w:t xml:space="preserve">   away    </w:t>
      </w:r>
      <w:r>
        <w:t xml:space="preserve">   and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Sight Words (Pre-Primer)</dc:title>
  <dcterms:created xsi:type="dcterms:W3CDTF">2021-10-11T16:41:32Z</dcterms:created>
  <dcterms:modified xsi:type="dcterms:W3CDTF">2021-10-11T16:41:32Z</dcterms:modified>
</cp:coreProperties>
</file>