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 (Pre-Primer)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here    </w:t>
      </w:r>
      <w:r>
        <w:t xml:space="preserve">   help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(Pre-Primer)</dc:title>
  <dcterms:created xsi:type="dcterms:W3CDTF">2021-10-11T16:41:33Z</dcterms:created>
  <dcterms:modified xsi:type="dcterms:W3CDTF">2021-10-11T16:41:33Z</dcterms:modified>
</cp:coreProperties>
</file>