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Sight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sight    </w:t>
      </w:r>
      <w:r>
        <w:t xml:space="preserve">   clothes    </w:t>
      </w:r>
      <w:r>
        <w:t xml:space="preserve">   country    </w:t>
      </w:r>
      <w:r>
        <w:t xml:space="preserve">   better    </w:t>
      </w:r>
      <w:r>
        <w:t xml:space="preserve">   afraid    </w:t>
      </w:r>
      <w:r>
        <w:t xml:space="preserve">   except    </w:t>
      </w:r>
      <w:r>
        <w:t xml:space="preserve">   enough    </w:t>
      </w:r>
      <w:r>
        <w:t xml:space="preserve">   finally    </w:t>
      </w:r>
      <w:r>
        <w:t xml:space="preserve">   especially    </w:t>
      </w:r>
      <w:r>
        <w:t xml:space="preserve">   decided    </w:t>
      </w:r>
      <w:r>
        <w:t xml:space="preserve">   believe    </w:t>
      </w:r>
      <w:r>
        <w:t xml:space="preserve">   confusion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Word Search</dc:title>
  <dcterms:created xsi:type="dcterms:W3CDTF">2021-10-11T16:43:25Z</dcterms:created>
  <dcterms:modified xsi:type="dcterms:W3CDTF">2021-10-11T16:43:25Z</dcterms:modified>
</cp:coreProperties>
</file>