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    </w:t>
      </w:r>
      <w:r>
        <w:t xml:space="preserve">   And    </w:t>
      </w:r>
      <w:r>
        <w:t xml:space="preserve">   Away    </w:t>
      </w:r>
      <w:r>
        <w:t xml:space="preserve">   Big    </w:t>
      </w:r>
      <w:r>
        <w:t xml:space="preserve">   Blue    </w:t>
      </w:r>
      <w:r>
        <w:t xml:space="preserve">   Can    </w:t>
      </w:r>
      <w:r>
        <w:t xml:space="preserve">   Come    </w:t>
      </w:r>
      <w:r>
        <w:t xml:space="preserve">   Down    </w:t>
      </w:r>
      <w:r>
        <w:t xml:space="preserve">   Find    </w:t>
      </w:r>
      <w:r>
        <w:t xml:space="preserve">   For    </w:t>
      </w:r>
      <w:r>
        <w:t xml:space="preserve">   Funny    </w:t>
      </w:r>
      <w:r>
        <w:t xml:space="preserve">   Go    </w:t>
      </w:r>
      <w:r>
        <w:t xml:space="preserve">   Help    </w:t>
      </w:r>
      <w:r>
        <w:t xml:space="preserve">   Here    </w:t>
      </w:r>
      <w:r>
        <w:t xml:space="preserve">   I    </w:t>
      </w:r>
      <w:r>
        <w:t xml:space="preserve">   In    </w:t>
      </w:r>
      <w:r>
        <w:t xml:space="preserve">   Is    </w:t>
      </w:r>
      <w:r>
        <w:t xml:space="preserve">   It    </w:t>
      </w:r>
      <w:r>
        <w:t xml:space="preserve">   Jump    </w:t>
      </w:r>
      <w:r>
        <w:t xml:space="preserve">   Little    </w:t>
      </w:r>
      <w:r>
        <w:t xml:space="preserve">   Look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Word Search</dc:title>
  <dcterms:created xsi:type="dcterms:W3CDTF">2021-12-31T03:33:24Z</dcterms:created>
  <dcterms:modified xsi:type="dcterms:W3CDTF">2021-12-31T03:33:24Z</dcterms:modified>
</cp:coreProperties>
</file>