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yes    </w:t>
      </w:r>
      <w:r>
        <w:t xml:space="preserve">   will    </w:t>
      </w:r>
      <w:r>
        <w:t xml:space="preserve">   went    </w:t>
      </w:r>
      <w:r>
        <w:t xml:space="preserve">   was    </w:t>
      </w:r>
      <w:r>
        <w:t xml:space="preserve">   us    </w:t>
      </w:r>
      <w:r>
        <w:t xml:space="preserve">   too    </w:t>
      </w:r>
      <w:r>
        <w:t xml:space="preserve">   this    </w:t>
      </w:r>
      <w:r>
        <w:t xml:space="preserve">   they    </w:t>
      </w:r>
      <w:r>
        <w:t xml:space="preserve">   then    </w:t>
      </w:r>
      <w:r>
        <w:t xml:space="preserve">   sit    </w:t>
      </w:r>
      <w:r>
        <w:t xml:space="preserve">   she    </w:t>
      </w:r>
      <w:r>
        <w:t xml:space="preserve">   say    </w:t>
      </w:r>
      <w:r>
        <w:t xml:space="preserve">   saw    </w:t>
      </w:r>
      <w:r>
        <w:t xml:space="preserve">   sat    </w:t>
      </w:r>
      <w:r>
        <w:t xml:space="preserve">   run    </w:t>
      </w:r>
      <w:r>
        <w:t xml:space="preserve">   read    </w:t>
      </w:r>
      <w:r>
        <w:t xml:space="preserve">   ran    </w:t>
      </w:r>
      <w:r>
        <w:t xml:space="preserve">   put    </w:t>
      </w:r>
      <w:r>
        <w:t xml:space="preserve">   play    </w:t>
      </w:r>
      <w:r>
        <w:t xml:space="preserve">   out    </w:t>
      </w:r>
      <w:r>
        <w:t xml:space="preserve">   or    </w:t>
      </w:r>
      <w:r>
        <w:t xml:space="preserve">   of    </w:t>
      </w:r>
      <w:r>
        <w:t xml:space="preserve">   now    </w:t>
      </w:r>
      <w:r>
        <w:t xml:space="preserve">   not    </w:t>
      </w:r>
      <w:r>
        <w:t xml:space="preserve">   mom    </w:t>
      </w:r>
      <w:r>
        <w:t xml:space="preserve">   man    </w:t>
      </w:r>
      <w:r>
        <w:t xml:space="preserve">   look    </w:t>
      </w:r>
      <w:r>
        <w:t xml:space="preserve">   jump    </w:t>
      </w:r>
      <w:r>
        <w:t xml:space="preserve">   if    </w:t>
      </w:r>
      <w:r>
        <w:t xml:space="preserve">   how    </w:t>
      </w:r>
      <w:r>
        <w:t xml:space="preserve">   his    </w:t>
      </w:r>
      <w:r>
        <w:t xml:space="preserve">   him    </w:t>
      </w:r>
      <w:r>
        <w:t xml:space="preserve">   her    </w:t>
      </w:r>
      <w:r>
        <w:t xml:space="preserve">   has    </w:t>
      </w:r>
      <w:r>
        <w:t xml:space="preserve">   had    </w:t>
      </w:r>
      <w:r>
        <w:t xml:space="preserve">   got    </w:t>
      </w:r>
      <w:r>
        <w:t xml:space="preserve">   girl    </w:t>
      </w:r>
      <w:r>
        <w:t xml:space="preserve">   get    </w:t>
      </w:r>
      <w:r>
        <w:t xml:space="preserve">   for    </w:t>
      </w:r>
      <w:r>
        <w:t xml:space="preserve">   eat    </w:t>
      </w:r>
      <w:r>
        <w:t xml:space="preserve">   did    </w:t>
      </w:r>
      <w:r>
        <w:t xml:space="preserve">   day    </w:t>
      </w:r>
      <w:r>
        <w:t xml:space="preserve">   come    </w:t>
      </w:r>
      <w:r>
        <w:t xml:space="preserve">   by    </w:t>
      </w:r>
      <w:r>
        <w:t xml:space="preserve">   boy    </w:t>
      </w:r>
      <w:r>
        <w:t xml:space="preserve">   be    </w:t>
      </w:r>
      <w:r>
        <w:t xml:space="preserve">   ball    </w:t>
      </w:r>
      <w:r>
        <w:t xml:space="preserve">   as    </w:t>
      </w:r>
      <w:r>
        <w:t xml:space="preserve">   are    </w:t>
      </w:r>
      <w:r>
        <w:t xml:space="preserve">   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Words</dc:title>
  <dcterms:created xsi:type="dcterms:W3CDTF">2021-10-11T16:42:14Z</dcterms:created>
  <dcterms:modified xsi:type="dcterms:W3CDTF">2021-10-11T16:42:14Z</dcterms:modified>
</cp:coreProperties>
</file>