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Sight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down    </w:t>
      </w:r>
      <w:r>
        <w:t xml:space="preserve">   day out    </w:t>
      </w:r>
      <w:r>
        <w:t xml:space="preserve">   where    </w:t>
      </w:r>
      <w:r>
        <w:t xml:space="preserve">   not    </w:t>
      </w:r>
      <w:r>
        <w:t xml:space="preserve">   was    </w:t>
      </w:r>
      <w:r>
        <w:t xml:space="preserve">   yes    </w:t>
      </w:r>
      <w:r>
        <w:t xml:space="preserve">   they    </w:t>
      </w:r>
      <w:r>
        <w:t xml:space="preserve">   will    </w:t>
      </w:r>
      <w:r>
        <w:t xml:space="preserve">   went    </w:t>
      </w:r>
      <w:r>
        <w:t xml:space="preserve">   have    </w:t>
      </w:r>
      <w:r>
        <w:t xml:space="preserve">   for    </w:t>
      </w:r>
      <w:r>
        <w:t xml:space="preserve">   with    </w:t>
      </w:r>
      <w:r>
        <w:t xml:space="preserve">   night    </w:t>
      </w:r>
      <w:r>
        <w:t xml:space="preserve">   has    </w:t>
      </w:r>
      <w:r>
        <w:t xml:space="preserve">   want    </w:t>
      </w:r>
      <w:r>
        <w:t xml:space="preserve">   father    </w:t>
      </w:r>
      <w:r>
        <w:t xml:space="preserve">   because    </w:t>
      </w:r>
      <w:r>
        <w:t xml:space="preserve">   did    </w:t>
      </w:r>
      <w:r>
        <w:t xml:space="preserve">   make    </w:t>
      </w:r>
      <w:r>
        <w:t xml:space="preserve">   there    </w:t>
      </w:r>
      <w:r>
        <w:t xml:space="preserve">   after    </w:t>
      </w:r>
      <w:r>
        <w:t xml:space="preserve">   what    </w:t>
      </w:r>
      <w:r>
        <w:t xml:space="preserve">   saw    </w:t>
      </w:r>
      <w:r>
        <w:t xml:space="preserve">   mother    </w:t>
      </w:r>
      <w:r>
        <w:t xml:space="preserve">   eat    </w:t>
      </w:r>
      <w:r>
        <w:t xml:space="preserve">   do    </w:t>
      </w:r>
      <w:r>
        <w:t xml:space="preserve">   first    </w:t>
      </w:r>
      <w:r>
        <w:t xml:space="preserve">   again    </w:t>
      </w:r>
      <w:r>
        <w:t xml:space="preserve">   why    </w:t>
      </w:r>
      <w:r>
        <w:t xml:space="preserve">   could    </w:t>
      </w:r>
      <w:r>
        <w:t xml:space="preserve">   came    </w:t>
      </w:r>
      <w:r>
        <w:t xml:space="preserve">   away    </w:t>
      </w:r>
      <w:r>
        <w:t xml:space="preserve">   get    </w:t>
      </w:r>
      <w:r>
        <w:t xml:space="preserve">   then    </w:t>
      </w:r>
      <w:r>
        <w:t xml:space="preserve">   her    </w:t>
      </w:r>
      <w:r>
        <w:t xml:space="preserve">   who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Words</dc:title>
  <dcterms:created xsi:type="dcterms:W3CDTF">2021-10-11T16:41:27Z</dcterms:created>
  <dcterms:modified xsi:type="dcterms:W3CDTF">2021-10-11T16:41:27Z</dcterms:modified>
</cp:coreProperties>
</file>