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am    </w:t>
      </w:r>
      <w:r>
        <w:t xml:space="preserve">   and    </w:t>
      </w:r>
      <w:r>
        <w:t xml:space="preserve">   are    </w:t>
      </w:r>
      <w:r>
        <w:t xml:space="preserve">   big    </w:t>
      </w:r>
      <w:r>
        <w:t xml:space="preserve">   cat    </w:t>
      </w:r>
      <w:r>
        <w:t xml:space="preserve">   come    </w:t>
      </w:r>
      <w:r>
        <w:t xml:space="preserve">   dad    </w:t>
      </w:r>
      <w:r>
        <w:t xml:space="preserve">   dog    </w:t>
      </w:r>
      <w:r>
        <w:t xml:space="preserve">   down    </w:t>
      </w:r>
      <w:r>
        <w:t xml:space="preserve">   for    </w:t>
      </w:r>
      <w:r>
        <w:t xml:space="preserve">   he    </w:t>
      </w:r>
      <w:r>
        <w:t xml:space="preserve">   here    </w:t>
      </w:r>
      <w:r>
        <w:t xml:space="preserve">   is    </w:t>
      </w:r>
      <w:r>
        <w:t xml:space="preserve">   it    </w:t>
      </w:r>
      <w:r>
        <w:t xml:space="preserve">   jump    </w:t>
      </w:r>
      <w:r>
        <w:t xml:space="preserve">   like    </w:t>
      </w:r>
      <w:r>
        <w:t xml:space="preserve">   look    </w:t>
      </w:r>
      <w:r>
        <w:t xml:space="preserve">   love    </w:t>
      </w:r>
      <w:r>
        <w:t xml:space="preserve">   me    </w:t>
      </w:r>
      <w:r>
        <w:t xml:space="preserve">   mom    </w:t>
      </w:r>
      <w:r>
        <w:t xml:space="preserve">   my    </w:t>
      </w:r>
      <w:r>
        <w:t xml:space="preserve">   not    </w:t>
      </w:r>
      <w:r>
        <w:t xml:space="preserve">   of    </w:t>
      </w:r>
      <w:r>
        <w:t xml:space="preserve">   one    </w:t>
      </w:r>
      <w:r>
        <w:t xml:space="preserve">   out    </w:t>
      </w:r>
      <w:r>
        <w:t xml:space="preserve">   play    </w:t>
      </w:r>
      <w:r>
        <w:t xml:space="preserve">   said    </w:t>
      </w:r>
      <w:r>
        <w:t xml:space="preserve">   see    </w:t>
      </w:r>
      <w:r>
        <w:t xml:space="preserve">   she    </w:t>
      </w:r>
      <w:r>
        <w:t xml:space="preserve">   that    </w:t>
      </w:r>
      <w:r>
        <w:t xml:space="preserve">   The    </w:t>
      </w:r>
      <w:r>
        <w:t xml:space="preserve">   then    </w:t>
      </w:r>
      <w:r>
        <w:t xml:space="preserve">   this    </w:t>
      </w:r>
      <w:r>
        <w:t xml:space="preserve">   two    </w:t>
      </w:r>
      <w:r>
        <w:t xml:space="preserve">   we    </w:t>
      </w:r>
      <w:r>
        <w:t xml:space="preserve">   what    </w:t>
      </w:r>
      <w:r>
        <w:t xml:space="preserve">   who    </w:t>
      </w:r>
      <w:r>
        <w:t xml:space="preserve">   with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2021-10-11T16:41:38Z</dcterms:created>
  <dcterms:modified xsi:type="dcterms:W3CDTF">2021-10-11T16:41:38Z</dcterms:modified>
</cp:coreProperties>
</file>