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Sigmund Freud Theories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Sexual interests and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Individuals making their own decisions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Child liking the parent of the opposite sex more then the same sex.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Struggling with right and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memories recalled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babies, desires &amp; wants, instincts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individual internal desires and wants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6yrs - puberty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18 mths - 3 yrs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Mother - no you can not have a snack before bed.             Child - but why.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child that has pleasures from sucking or biting their mouth.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Sigmund Freud Theories</dc:title>
  <dcterms:created xsi:type="dcterms:W3CDTF">2021-10-11T16:42:59Z</dcterms:created>
  <dcterms:modified xsi:type="dcterms:W3CDTF">2021-10-11T16:42:59Z</dcterms:modified>
</cp:coreProperties>
</file>