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Sign of the Beaver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ADOTATION    </w:t>
      </w:r>
      <w:r>
        <w:t xml:space="preserve">   BEGRUDGING    </w:t>
      </w:r>
      <w:r>
        <w:t xml:space="preserve">   BESEECHING    </w:t>
      </w:r>
      <w:r>
        <w:t xml:space="preserve">   CHAGRUNTLED    </w:t>
      </w:r>
      <w:r>
        <w:t xml:space="preserve">   COAXED    </w:t>
      </w:r>
      <w:r>
        <w:t xml:space="preserve">   COMRADESHIP    </w:t>
      </w:r>
      <w:r>
        <w:t xml:space="preserve">   CONTEMPTUOUS    </w:t>
      </w:r>
      <w:r>
        <w:t xml:space="preserve">   CROSS    </w:t>
      </w:r>
      <w:r>
        <w:t xml:space="preserve">   CUFF    </w:t>
      </w:r>
      <w:r>
        <w:t xml:space="preserve">   DAUBED    </w:t>
      </w:r>
      <w:r>
        <w:t xml:space="preserve">   DESPISE    </w:t>
      </w:r>
      <w:r>
        <w:t xml:space="preserve">   DISDA    </w:t>
      </w:r>
      <w:r>
        <w:t xml:space="preserve">   DISGRUNTLED    </w:t>
      </w:r>
      <w:r>
        <w:t xml:space="preserve">   DUMFOUNDED    </w:t>
      </w:r>
      <w:r>
        <w:t xml:space="preserve">   FINICKY    </w:t>
      </w:r>
      <w:r>
        <w:t xml:space="preserve">   FORFEIT    </w:t>
      </w:r>
      <w:r>
        <w:t xml:space="preserve">   GAUNT    </w:t>
      </w:r>
      <w:r>
        <w:t xml:space="preserve">   GENIAL    </w:t>
      </w:r>
      <w:r>
        <w:t xml:space="preserve">   GRAVELY    </w:t>
      </w:r>
      <w:r>
        <w:t xml:space="preserve">   GROWERED    </w:t>
      </w:r>
      <w:r>
        <w:t xml:space="preserve">   HASTILY    </w:t>
      </w:r>
      <w:r>
        <w:t xml:space="preserve">   INCOMPERHENSIBLE    </w:t>
      </w:r>
      <w:r>
        <w:t xml:space="preserve">   INDIGNANT    </w:t>
      </w:r>
      <w:r>
        <w:t xml:space="preserve">   LUSTROUS    </w:t>
      </w:r>
      <w:r>
        <w:t xml:space="preserve">   MENACING    </w:t>
      </w:r>
      <w:r>
        <w:t xml:space="preserve">   NONCHALANT    </w:t>
      </w:r>
      <w:r>
        <w:t xml:space="preserve">   PROWESS    </w:t>
      </w:r>
      <w:r>
        <w:t xml:space="preserve">   PUNGENT    </w:t>
      </w:r>
      <w:r>
        <w:t xml:space="preserve">   REPROACH    </w:t>
      </w:r>
      <w:r>
        <w:t xml:space="preserve">   RETORTED    </w:t>
      </w:r>
      <w:r>
        <w:t xml:space="preserve">   RUEFULLY    </w:t>
      </w:r>
      <w:r>
        <w:t xml:space="preserve">   SCORN    </w:t>
      </w:r>
      <w:r>
        <w:t xml:space="preserve">   SCOWL    </w:t>
      </w:r>
      <w:r>
        <w:t xml:space="preserve">   SHREWDLY    </w:t>
      </w:r>
      <w:r>
        <w:t xml:space="preserve">   SHRILL    </w:t>
      </w:r>
      <w:r>
        <w:t xml:space="preserve">   SIGN OF THE BEAVER    </w:t>
      </w:r>
      <w:r>
        <w:t xml:space="preserve">   STOUT    </w:t>
      </w:r>
      <w:r>
        <w:t xml:space="preserve">   UNHAMPERED    </w:t>
      </w:r>
      <w:r>
        <w:t xml:space="preserve">   VAGUELY    </w:t>
      </w:r>
      <w:r>
        <w:t xml:space="preserve">   VERILY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of the Beaver</dc:title>
  <dcterms:created xsi:type="dcterms:W3CDTF">2021-10-11T16:44:08Z</dcterms:created>
  <dcterms:modified xsi:type="dcterms:W3CDTF">2021-10-11T16:44:08Z</dcterms:modified>
</cp:coreProperties>
</file>