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Signalong A-D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working index hand (palm in, pointing up) by side of head moves upwards.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working 'y' hand (palm down, pointing forward) moves across body and up slightly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Working clawed hand (palm down, pointing forward) squeezes slowly into fist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Flat hands (palms in/back, pointing forward/in) with finger tips touching move forwards.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working cupped hand (palm forward, pointing in) backs of fingers rub up and down against cheek.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working bunched hand (palm back, pointing up) held under nose waves from side to side.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Working parallel bent hand (palm forward, pointing up) by side of mouth, opens and closes.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Closed hands (palms back, pointing in) contact upper chest and then lower chest.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 a letter shape 'g' and then make letter shape 'f' twice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working 'r' hand (palm in, pointing up) makes inward circle on chin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working bunched hand touches supporting flat hand(palm up, pointing in) and moves to working side of mouth finishing palm back pointing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working fist (palm in, pointing up) moves in small inward circle in front of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Flat hands (palms down, pointing forward) move round to show shape of ball, finishing palms up.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Signalong A-D</dc:title>
  <dcterms:created xsi:type="dcterms:W3CDTF">2021-10-11T16:44:37Z</dcterms:created>
  <dcterms:modified xsi:type="dcterms:W3CDTF">2021-10-11T16:44:37Z</dcterms:modified>
</cp:coreProperties>
</file>