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Abandoned Vehicle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Signal 63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Call Radio Shop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Signal 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Illegal Parking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Signal 66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Recovered Stolen Goods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Signal 89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Lost Person or Child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Signal 58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Demented Person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Signal 52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Breaking Street Lights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Signal 37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 Cascade Road Precinct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Signal 26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Dog(s) Barking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Signal 44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Snatch Theft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Signal 30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 Traffic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Signal 21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Officer Needs Help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Signal 75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Welfare Check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Signal 24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Burglar in Business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Signal 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Investigate Hold 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Signal 25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Description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Signal 78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Peeping Tom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Signal 56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 Beating Woman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Signal 32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Reckless Driving/Speeding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Signal 18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Escaped Prisoner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Signal 72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Gambling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Signal 27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Drunk in Automobile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Signal 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Time/Extra Job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Signal 98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Shooting Air Rifle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Signal 77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Discharging Firearms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Signal 84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Discharging Fireworks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Signal 34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Signals</dc:title>
  <dcterms:created xsi:type="dcterms:W3CDTF">2021-10-11T16:44:35Z</dcterms:created>
  <dcterms:modified xsi:type="dcterms:W3CDTF">2021-10-11T16:44:35Z</dcterms:modified>
</cp:coreProperties>
</file>