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Significant Characters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old classmate of Holden's,Holden shows how lonely he is by asking this person to stay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Holden's friend from Pencey Prep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Went to Pencey Prep with Holden, Holden's roommate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Kid sister,very smart,represents innocence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Holden's dead brother, reason for unraveling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Attempts to help Holden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Childhood friend,represents innocence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Troubled teen,mentally unstable, lonely and hateful,asks about ducks at a pond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Holden's history teacher at Pencey Prep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Sell-out brother, terrific writer who works in Hollywood,went to war (didn't actually fight)</w:t>
            </w:r>
          </w:p>
        </w:tc>
      </w:tr>
    </w:tbl>
    <w:p>
      <w:pPr>
        <w:pStyle w:val="WordBankLarge"/>
      </w:pPr>
      <w:r>
        <w:t xml:space="preserve">   Allie    </w:t>
      </w:r>
      <w:r>
        <w:t xml:space="preserve">   Phoebe     </w:t>
      </w:r>
      <w:r>
        <w:t xml:space="preserve">   Jane    </w:t>
      </w:r>
      <w:r>
        <w:t xml:space="preserve">   D.B.    </w:t>
      </w:r>
      <w:r>
        <w:t xml:space="preserve">   Stradlater    </w:t>
      </w:r>
      <w:r>
        <w:t xml:space="preserve">   Mr.Antolini    </w:t>
      </w:r>
      <w:r>
        <w:t xml:space="preserve">   Holden     </w:t>
      </w:r>
      <w:r>
        <w:t xml:space="preserve">   Mr.Spencer    </w:t>
      </w:r>
      <w:r>
        <w:t xml:space="preserve">   Ackley     </w:t>
      </w:r>
      <w:r>
        <w:t xml:space="preserve">   Carl Luce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Significant Characters </dc:title>
  <dcterms:created xsi:type="dcterms:W3CDTF">2021-10-11T16:43:36Z</dcterms:created>
  <dcterms:modified xsi:type="dcterms:W3CDTF">2021-10-11T16:43:36Z</dcterms:modified>
</cp:coreProperties>
</file>