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Significant Figures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(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)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Significant Figures</dc:title>
  <dcterms:created xsi:type="dcterms:W3CDTF">2021-10-11T16:44:43Z</dcterms:created>
  <dcterms:modified xsi:type="dcterms:W3CDTF">2021-10-11T16:44:43Z</dcterms:modified>
</cp:coreProperties>
</file>