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Significant things in Life of Anna Kate Stanford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Friends and Family    </w:t>
      </w:r>
      <w:r>
        <w:t xml:space="preserve">   God    </w:t>
      </w:r>
      <w:r>
        <w:t xml:space="preserve">   Usher Board    </w:t>
      </w:r>
      <w:r>
        <w:t xml:space="preserve">   Mother's Board    </w:t>
      </w:r>
      <w:r>
        <w:t xml:space="preserve">   Charles Hawkins Drive    </w:t>
      </w:r>
      <w:r>
        <w:t xml:space="preserve">   Roosevelt     </w:t>
      </w:r>
      <w:r>
        <w:t xml:space="preserve">   Vernishia    </w:t>
      </w:r>
      <w:r>
        <w:t xml:space="preserve">   Adrean    </w:t>
      </w:r>
      <w:r>
        <w:t xml:space="preserve">   Kenneth    </w:t>
      </w:r>
      <w:r>
        <w:t xml:space="preserve">   Ernest Jr    </w:t>
      </w:r>
      <w:r>
        <w:t xml:space="preserve">   Charlotte    </w:t>
      </w:r>
      <w:r>
        <w:t xml:space="preserve">   April twenty third    </w:t>
      </w:r>
      <w:r>
        <w:t xml:space="preserve">   Twelve Grandchildren    </w:t>
      </w:r>
      <w:r>
        <w:t xml:space="preserve">   Ernest Stanford    </w:t>
      </w:r>
      <w:r>
        <w:t xml:space="preserve">   Van Buren Baptist    </w:t>
      </w:r>
      <w:r>
        <w:t xml:space="preserve">   ninety    </w:t>
      </w:r>
      <w:r>
        <w:t xml:space="preserve">   Gary Indiana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things in Life of Anna Kate Stanford</dc:title>
  <dcterms:created xsi:type="dcterms:W3CDTF">2021-10-11T16:43:03Z</dcterms:created>
  <dcterms:modified xsi:type="dcterms:W3CDTF">2021-10-11T16:43:03Z</dcterms:modified>
</cp:coreProperties>
</file>