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Signs &amp;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slowness of the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Occurring before birth; prenatal: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mucus that is coughed up from the lower airways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drowsiness; sleepiness.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abnormally rapid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pain in the muscles between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disease having no known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refusal or loss of the ability to swallow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mental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nosebleed.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abnormal accumulation of fluid in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darkening of the feces by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suffocation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Relating to the period immediately succeeding birth and continuing through the first 28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period around childbirth, especially the five months before and one month after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persistent, unexplained crying in a healthy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painful or difficult urination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offensive odor of the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involuntary discharge of urine, esp during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lack of feeling or sensation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Presence of an excessive amount of gas in the stomach and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Excessive discharge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presence of blood in the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sensation in which a person is aware of an irregular, hard, or rapid heartbeat.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breathe only when standing upright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upper central region of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Difficulty in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sudden onset of a symptom or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Originating in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involuntary trembling of the body or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vomiting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high-pitched sound in inhalation or exhalation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abnormality in the heart's rhythm, or heartbeat pattern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&amp; Symptoms</dc:title>
  <dcterms:created xsi:type="dcterms:W3CDTF">2021-10-11T16:43:16Z</dcterms:created>
  <dcterms:modified xsi:type="dcterms:W3CDTF">2021-10-11T16:43:16Z</dcterms:modified>
</cp:coreProperties>
</file>