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Signs and Symbols of Our Faith</w:t>
      </w:r>
    </w:p>
    <w:p>
      <w:pPr>
        <w:pStyle w:val="Questions"/>
      </w:pPr>
      <w:r>
        <w:t xml:space="preserve">1. PASLCAH YSYTREM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2. CCILAISARIF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3. BAML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4. CERGA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5. PEYRAR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6. VAPOSSER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7. STAL ERPUPS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8. ACMTASERNS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9. EVENS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10. TPASBMI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11. OMAMITRYN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12. IAOOEITRLCNNCI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13. LOHY DSORER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14. MTORAOINFNCI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15. RSEUCTAHI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16. NTNIGINAO OF TEH KSIC </w:t>
      </w:r>
      <w:r>
        <w:rPr>
          <w:u w:val="single"/>
        </w:rPr>
        <w:t xml:space="preserve">_____________________________</w:t>
      </w:r>
    </w:p>
    <w:p>
      <w:pPr>
        <w:pStyle w:val="Questions"/>
      </w:pPr>
      <w:r>
        <w:t xml:space="preserve">17. ATYSGINCNFI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18. ODL EATETNSTM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19. EWN MTENTTEAS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20. SEUJS </w:t>
      </w:r>
      <w:r>
        <w:rPr>
          <w:u w:val="single"/>
        </w:rPr>
        <w:t xml:space="preserve">_____________________________________________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Signs and Symbols of Our Faith</dc:title>
  <dcterms:created xsi:type="dcterms:W3CDTF">2021-10-11T16:44:57Z</dcterms:created>
  <dcterms:modified xsi:type="dcterms:W3CDTF">2021-10-11T16:44:57Z</dcterms:modified>
</cp:coreProperties>
</file>