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Signs of Spring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blossoms    </w:t>
      </w:r>
      <w:r>
        <w:t xml:space="preserve">   daffodils    </w:t>
      </w:r>
      <w:r>
        <w:t xml:space="preserve">   Eastereggs    </w:t>
      </w:r>
      <w:r>
        <w:t xml:space="preserve">   bumblebees    </w:t>
      </w:r>
      <w:r>
        <w:t xml:space="preserve">   bluebells    </w:t>
      </w:r>
      <w:r>
        <w:t xml:space="preserve">   marigolds    </w:t>
      </w:r>
      <w:r>
        <w:t xml:space="preserve">   sprouts    </w:t>
      </w:r>
      <w:r>
        <w:t xml:space="preserve">   fawns    </w:t>
      </w:r>
      <w:r>
        <w:t xml:space="preserve">   ducklings    </w:t>
      </w:r>
      <w:r>
        <w:t xml:space="preserve">   allergies    </w:t>
      </w:r>
      <w:r>
        <w:t xml:space="preserve">   pollen    </w:t>
      </w:r>
      <w:r>
        <w:t xml:space="preserve">   strawberries    </w:t>
      </w:r>
      <w:r>
        <w:t xml:space="preserve">   umbrellas    </w:t>
      </w:r>
      <w:r>
        <w:t xml:space="preserve">   rainshowers    </w:t>
      </w:r>
      <w:r>
        <w:t xml:space="preserve">   mud    </w:t>
      </w:r>
      <w:r>
        <w:t xml:space="preserve">   thaw    </w:t>
      </w:r>
      <w:r>
        <w:t xml:space="preserve">   rebirth    </w:t>
      </w:r>
      <w:r>
        <w:t xml:space="preserve">   Meadowlark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Signs of Spring</dc:title>
  <dcterms:created xsi:type="dcterms:W3CDTF">2021-10-11T16:44:06Z</dcterms:created>
  <dcterms:modified xsi:type="dcterms:W3CDTF">2021-10-11T16:44:06Z</dcterms:modified>
</cp:coreProperties>
</file>