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Sigwoorde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tot    </w:t>
      </w:r>
      <w:r>
        <w:t xml:space="preserve">   die    </w:t>
      </w:r>
      <w:r>
        <w:t xml:space="preserve">   nie    </w:t>
      </w:r>
      <w:r>
        <w:t xml:space="preserve">   nee    </w:t>
      </w:r>
      <w:r>
        <w:t xml:space="preserve">   laat    </w:t>
      </w:r>
      <w:r>
        <w:t xml:space="preserve">   net    </w:t>
      </w:r>
      <w:r>
        <w:t xml:space="preserve">   deur    </w:t>
      </w:r>
      <w:r>
        <w:t xml:space="preserve">   baie    </w:t>
      </w:r>
      <w:r>
        <w:t xml:space="preserve">   ander    </w:t>
      </w:r>
      <w:r>
        <w:t xml:space="preserve">   daardie    </w:t>
      </w:r>
      <w:r>
        <w:t xml:space="preserve">   hierdie    </w:t>
      </w:r>
      <w:r>
        <w:t xml:space="preserve">   mooi    </w:t>
      </w:r>
      <w:r>
        <w:t xml:space="preserve">   sien    </w:t>
      </w:r>
      <w:r>
        <w:t xml:space="preserve">   siek    </w:t>
      </w:r>
      <w:r>
        <w:t xml:space="preserve">   vang    </w:t>
      </w:r>
      <w:r>
        <w:t xml:space="preserve">   meer    </w:t>
      </w:r>
      <w:r>
        <w:t xml:space="preserve">   weeg    </w:t>
      </w:r>
      <w:r>
        <w:t xml:space="preserve">   vra    </w:t>
      </w:r>
      <w:r>
        <w:t xml:space="preserve">   gaan    </w:t>
      </w:r>
      <w:r>
        <w:t xml:space="preserve">   eet    </w:t>
      </w:r>
      <w:r>
        <w:t xml:space="preserve">   soos    </w:t>
      </w:r>
      <w:r>
        <w:t xml:space="preserve">   hoe    </w:t>
      </w:r>
      <w:r>
        <w:t xml:space="preserve">   jou    </w:t>
      </w:r>
      <w:r>
        <w:t xml:space="preserve">   maak    </w:t>
      </w:r>
      <w:r>
        <w:t xml:space="preserve">   hardloop    </w:t>
      </w:r>
      <w:r>
        <w:t xml:space="preserve">   speel    </w:t>
      </w:r>
      <w:r>
        <w:t xml:space="preserve">   hier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Sigwoorde</dc:title>
  <dcterms:created xsi:type="dcterms:W3CDTF">2021-10-11T16:45:04Z</dcterms:created>
  <dcterms:modified xsi:type="dcterms:W3CDTF">2021-10-11T16:45:04Z</dcterms:modified>
</cp:coreProperties>
</file>