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Sikhism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Sikhs believe in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fourth Guru _______ founded the town of Amritsar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Sikhism was founded in the ______  region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significant religious place for the Sikhs is ______ at Amritsar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______ were the people who sought spiritual guidance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Sikhs believe there is one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sikh turban represents commitment to justice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Sikhs do not have priests they have _______ of the Guru Granth Sahib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Punjabi "Sikh" means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second Guru Angad, had worshipped the hindu Goddess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Sikh scripture is in a book called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word “Khalsa” means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Unlike Catholicism, Sikhs do not allow rituals like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of the 10 Gurus, ______ made many hymns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Sikhs worship in a place called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Sikhs was founded in the ________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 is believed to have the eternal Guru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Sikhism</dc:title>
  <dcterms:created xsi:type="dcterms:W3CDTF">2021-10-11T16:44:12Z</dcterms:created>
  <dcterms:modified xsi:type="dcterms:W3CDTF">2021-10-11T16:44:12Z</dcterms:modified>
</cp:coreProperties>
</file>