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Sikhism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"To serve others and God"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first Guru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Gurus are there altogether?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Why do people take off there shoes in the Gurdwara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Niawas are there?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is the Harmrinder Sahib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classes are taught in the classroom at a Gurdawra?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Guru Granth Sahib also know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Golden Temple's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flag/s in front of the Gurdwara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sikh values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floors in the Golden Temple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Sikhism </dc:title>
  <dcterms:created xsi:type="dcterms:W3CDTF">2021-10-11T16:43:18Z</dcterms:created>
  <dcterms:modified xsi:type="dcterms:W3CDTF">2021-10-11T16:43:18Z</dcterms:modified>
</cp:coreProperties>
</file>