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Sikhism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the five k's    </w:t>
      </w:r>
      <w:r>
        <w:t xml:space="preserve">   seva    </w:t>
      </w:r>
      <w:r>
        <w:t xml:space="preserve">   khanda    </w:t>
      </w:r>
      <w:r>
        <w:t xml:space="preserve">   kachera    </w:t>
      </w:r>
      <w:r>
        <w:t xml:space="preserve">   kara    </w:t>
      </w:r>
      <w:r>
        <w:t xml:space="preserve">   karma    </w:t>
      </w:r>
      <w:r>
        <w:t xml:space="preserve">   kirpan    </w:t>
      </w:r>
      <w:r>
        <w:t xml:space="preserve">   kangha    </w:t>
      </w:r>
      <w:r>
        <w:t xml:space="preserve">   kesh    </w:t>
      </w:r>
      <w:r>
        <w:t xml:space="preserve">   Gurdwara    </w:t>
      </w:r>
      <w:r>
        <w:t xml:space="preserve">   Granth Sahib    </w:t>
      </w:r>
      <w:r>
        <w:t xml:space="preserve">   Guru nanak    </w:t>
      </w:r>
      <w:r>
        <w:t xml:space="preserve">   Guru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Sikhism </dc:title>
  <dcterms:created xsi:type="dcterms:W3CDTF">2021-10-11T16:44:59Z</dcterms:created>
  <dcterms:modified xsi:type="dcterms:W3CDTF">2021-10-11T16:44:59Z</dcterms:modified>
</cp:coreProperties>
</file>