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Sikhism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equal    </w:t>
      </w:r>
      <w:r>
        <w:t xml:space="preserve">   honesty    </w:t>
      </w:r>
      <w:r>
        <w:t xml:space="preserve">   help    </w:t>
      </w:r>
      <w:r>
        <w:t xml:space="preserve">   share    </w:t>
      </w:r>
      <w:r>
        <w:t xml:space="preserve">   respect    </w:t>
      </w:r>
      <w:r>
        <w:t xml:space="preserve">   God    </w:t>
      </w:r>
      <w:r>
        <w:t xml:space="preserve">   punjab    </w:t>
      </w:r>
      <w:r>
        <w:t xml:space="preserve">   khanda    </w:t>
      </w:r>
      <w:r>
        <w:t xml:space="preserve">   Ik Onkar    </w:t>
      </w:r>
      <w:r>
        <w:t xml:space="preserve">   Sikh    </w:t>
      </w:r>
      <w:r>
        <w:t xml:space="preserve">   kirpan    </w:t>
      </w:r>
      <w:r>
        <w:t xml:space="preserve">   kara    </w:t>
      </w:r>
      <w:r>
        <w:t xml:space="preserve">   kachera    </w:t>
      </w:r>
      <w:r>
        <w:t xml:space="preserve">   kesh    </w:t>
      </w:r>
      <w:r>
        <w:t xml:space="preserve">   khanga    </w:t>
      </w:r>
      <w:r>
        <w:t xml:space="preserve">   The Five Ks    </w:t>
      </w:r>
      <w:r>
        <w:t xml:space="preserve">   Guru Nanak    </w:t>
      </w:r>
      <w:r>
        <w:t xml:space="preserve">   Gurdwara    </w:t>
      </w:r>
      <w:r>
        <w:t xml:space="preserve">   Guru Granth Sahib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Wordsearch</dc:title>
  <dcterms:created xsi:type="dcterms:W3CDTF">2021-10-11T16:43:59Z</dcterms:created>
  <dcterms:modified xsi:type="dcterms:W3CDTF">2021-10-11T16:43:59Z</dcterms:modified>
</cp:coreProperties>
</file>