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Silcky Pussy's Playhouse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Anal    </w:t>
      </w:r>
      <w:r>
        <w:t xml:space="preserve">   analbeads    </w:t>
      </w:r>
      <w:r>
        <w:t xml:space="preserve">   ass    </w:t>
      </w:r>
      <w:r>
        <w:t xml:space="preserve">   blowjob    </w:t>
      </w:r>
      <w:r>
        <w:t xml:space="preserve">   blumpkin    </w:t>
      </w:r>
      <w:r>
        <w:t xml:space="preserve">   buttstuff    </w:t>
      </w:r>
      <w:r>
        <w:t xml:space="preserve">   climax    </w:t>
      </w:r>
      <w:r>
        <w:t xml:space="preserve">   clit    </w:t>
      </w:r>
      <w:r>
        <w:t xml:space="preserve">   cock    </w:t>
      </w:r>
      <w:r>
        <w:t xml:space="preserve">   condoms    </w:t>
      </w:r>
      <w:r>
        <w:t xml:space="preserve">   cowgirl    </w:t>
      </w:r>
      <w:r>
        <w:t xml:space="preserve">   cumshot    </w:t>
      </w:r>
      <w:r>
        <w:t xml:space="preserve">   dick    </w:t>
      </w:r>
      <w:r>
        <w:t xml:space="preserve">   dildo    </w:t>
      </w:r>
      <w:r>
        <w:t xml:space="preserve">   doggy    </w:t>
      </w:r>
      <w:r>
        <w:t xml:space="preserve">   double penetration    </w:t>
      </w:r>
      <w:r>
        <w:t xml:space="preserve">   drugs    </w:t>
      </w:r>
      <w:r>
        <w:t xml:space="preserve">   eggrolls    </w:t>
      </w:r>
      <w:r>
        <w:t xml:space="preserve">   facenoteyes    </w:t>
      </w:r>
      <w:r>
        <w:t xml:space="preserve">   fingering    </w:t>
      </w:r>
      <w:r>
        <w:t xml:space="preserve">   hardcore    </w:t>
      </w:r>
      <w:r>
        <w:t xml:space="preserve">   incest    </w:t>
      </w:r>
      <w:r>
        <w:t xml:space="preserve">   jiz    </w:t>
      </w:r>
      <w:r>
        <w:t xml:space="preserve">   lesbian    </w:t>
      </w:r>
      <w:r>
        <w:t xml:space="preserve">   maryjane    </w:t>
      </w:r>
      <w:r>
        <w:t xml:space="preserve">   masturbate    </w:t>
      </w:r>
      <w:r>
        <w:t xml:space="preserve">   missionary    </w:t>
      </w:r>
      <w:r>
        <w:t xml:space="preserve">   orgasm    </w:t>
      </w:r>
      <w:r>
        <w:t xml:space="preserve">   orgey    </w:t>
      </w:r>
      <w:r>
        <w:t xml:space="preserve">   porn    </w:t>
      </w:r>
      <w:r>
        <w:t xml:space="preserve">   pornhub    </w:t>
      </w:r>
      <w:r>
        <w:t xml:space="preserve">   pregnancy    </w:t>
      </w:r>
      <w:r>
        <w:t xml:space="preserve">   pussy    </w:t>
      </w:r>
      <w:r>
        <w:t xml:space="preserve">   reversecowgirl    </w:t>
      </w:r>
      <w:r>
        <w:t xml:space="preserve">   silckypussy    </w:t>
      </w:r>
      <w:r>
        <w:t xml:space="preserve">   sixtynine    </w:t>
      </w:r>
      <w:r>
        <w:t xml:space="preserve">   squirting    </w:t>
      </w:r>
      <w:r>
        <w:t xml:space="preserve">   suck    </w:t>
      </w:r>
      <w:r>
        <w:t xml:space="preserve">   teabag    </w:t>
      </w:r>
      <w:r>
        <w:t xml:space="preserve">   threesome    </w:t>
      </w:r>
      <w:r>
        <w:t xml:space="preserve">   tits    </w:t>
      </w:r>
      <w:r>
        <w:t xml:space="preserve">   tittyfuck    </w:t>
      </w:r>
      <w:r>
        <w:t xml:space="preserve">   vagina    </w:t>
      </w:r>
      <w:r>
        <w:t xml:space="preserve">   vibrator    </w:t>
      </w:r>
      <w:r>
        <w:t xml:space="preserve">   whoopee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Silcky Pussy's Playhouse</dc:title>
  <dcterms:created xsi:type="dcterms:W3CDTF">2021-10-11T16:43:26Z</dcterms:created>
  <dcterms:modified xsi:type="dcterms:W3CDTF">2021-10-11T16:43:26Z</dcterms:modified>
</cp:coreProperties>
</file>