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Silent 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exhausted    </w:t>
      </w:r>
      <w:r>
        <w:t xml:space="preserve">   heir    </w:t>
      </w:r>
      <w:r>
        <w:t xml:space="preserve">   vehicle    </w:t>
      </w:r>
      <w:r>
        <w:t xml:space="preserve">   herbal    </w:t>
      </w:r>
      <w:r>
        <w:t xml:space="preserve">   honor    </w:t>
      </w:r>
      <w:r>
        <w:t xml:space="preserve">   exhibit    </w:t>
      </w:r>
      <w:r>
        <w:t xml:space="preserve">   hourglass    </w:t>
      </w:r>
      <w:r>
        <w:t xml:space="preserve">   shepherd    </w:t>
      </w:r>
      <w:r>
        <w:t xml:space="preserve">   herb    </w:t>
      </w:r>
      <w:r>
        <w:t xml:space="preserve">   ghost    </w:t>
      </w:r>
      <w:r>
        <w:t xml:space="preserve">   rhinestone    </w:t>
      </w:r>
      <w:r>
        <w:t xml:space="preserve">   rhinoceros    </w:t>
      </w:r>
      <w:r>
        <w:t xml:space="preserve">   honest    </w:t>
      </w:r>
      <w:r>
        <w:t xml:space="preserve">   rhubarb    </w:t>
      </w:r>
      <w:r>
        <w:t xml:space="preserve">   hour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H</dc:title>
  <dcterms:created xsi:type="dcterms:W3CDTF">2021-10-11T16:43:38Z</dcterms:created>
  <dcterms:modified xsi:type="dcterms:W3CDTF">2021-10-11T16:43:38Z</dcterms:modified>
</cp:coreProperties>
</file>