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Silent K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kneel    </w:t>
      </w:r>
      <w:r>
        <w:t xml:space="preserve">   knot    </w:t>
      </w:r>
      <w:r>
        <w:t xml:space="preserve">   knuckles    </w:t>
      </w:r>
      <w:r>
        <w:t xml:space="preserve">   knob    </w:t>
      </w:r>
      <w:r>
        <w:t xml:space="preserve">   knock    </w:t>
      </w:r>
      <w:r>
        <w:t xml:space="preserve">   knit    </w:t>
      </w:r>
      <w:r>
        <w:t xml:space="preserve">   knife    </w:t>
      </w:r>
      <w:r>
        <w:t xml:space="preserve">   knead    </w:t>
      </w:r>
      <w:r>
        <w:t xml:space="preserve">   knight    </w:t>
      </w:r>
      <w:r>
        <w:t xml:space="preserve">   knapsack    </w:t>
      </w:r>
      <w:r>
        <w:t xml:space="preserve">   Knee    </w:t>
      </w:r>
      <w:r>
        <w:t xml:space="preserve">   Knock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K Words</dc:title>
  <dcterms:created xsi:type="dcterms:W3CDTF">2021-10-11T16:44:30Z</dcterms:created>
  <dcterms:modified xsi:type="dcterms:W3CDTF">2021-10-11T16:44:30Z</dcterms:modified>
</cp:coreProperties>
</file>