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Silent L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Small"/>
      </w:pPr>
      <w:r>
        <w:t xml:space="preserve">   stalk    </w:t>
      </w:r>
      <w:r>
        <w:t xml:space="preserve">   walk    </w:t>
      </w:r>
      <w:r>
        <w:t xml:space="preserve">   should    </w:t>
      </w:r>
      <w:r>
        <w:t xml:space="preserve">   folk    </w:t>
      </w:r>
      <w:r>
        <w:t xml:space="preserve">   chalk    </w:t>
      </w:r>
      <w:r>
        <w:t xml:space="preserve">   calm    </w:t>
      </w:r>
      <w:r>
        <w:t xml:space="preserve">   yolk    </w:t>
      </w:r>
      <w:r>
        <w:t xml:space="preserve">   could    </w:t>
      </w:r>
      <w:r>
        <w:t xml:space="preserve">   colonel    </w:t>
      </w:r>
      <w:r>
        <w:t xml:space="preserve">   salmon    </w:t>
      </w:r>
      <w:r>
        <w:t xml:space="preserve">   talk    </w:t>
      </w:r>
      <w:r>
        <w:t xml:space="preserve">   palm    </w:t>
      </w:r>
      <w:r>
        <w:t xml:space="preserve">   would    </w:t>
      </w:r>
      <w:r>
        <w:t xml:space="preserve">   balm    </w:t>
      </w:r>
      <w:r>
        <w:t xml:space="preserve">   almond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Silent L Word Search</dc:title>
  <dcterms:created xsi:type="dcterms:W3CDTF">2021-10-11T16:45:30Z</dcterms:created>
  <dcterms:modified xsi:type="dcterms:W3CDTF">2021-10-11T16:45:30Z</dcterms:modified>
</cp:coreProperties>
</file>