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honor    </w:t>
      </w:r>
      <w:r>
        <w:t xml:space="preserve">   honest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condemn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plumber    </w:t>
      </w:r>
      <w:r>
        <w:t xml:space="preserve">   knew    </w:t>
      </w:r>
      <w:r>
        <w:t xml:space="preserve">   kneel    </w:t>
      </w:r>
      <w:r>
        <w:t xml:space="preserve">   known    </w:t>
      </w:r>
      <w:r>
        <w:t xml:space="preserve">   knives    </w:t>
      </w:r>
      <w:r>
        <w:t xml:space="preserve">   knead    </w:t>
      </w:r>
      <w:r>
        <w:t xml:space="preserve">   answer    </w:t>
      </w:r>
      <w:r>
        <w:t xml:space="preserve">   wrench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 Words</dc:title>
  <dcterms:created xsi:type="dcterms:W3CDTF">2021-10-11T16:43:46Z</dcterms:created>
  <dcterms:modified xsi:type="dcterms:W3CDTF">2021-10-11T16:43:46Z</dcterms:modified>
</cp:coreProperties>
</file>