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Letter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limb    </w:t>
      </w:r>
      <w:r>
        <w:t xml:space="preserve">   numb    </w:t>
      </w:r>
      <w:r>
        <w:t xml:space="preserve">   thumb    </w:t>
      </w:r>
      <w:r>
        <w:t xml:space="preserve">   often    </w:t>
      </w:r>
      <w:r>
        <w:t xml:space="preserve">   soften    </w:t>
      </w:r>
      <w:r>
        <w:t xml:space="preserve">   climb    </w:t>
      </w:r>
      <w:r>
        <w:t xml:space="preserve">   comb    </w:t>
      </w:r>
      <w:r>
        <w:t xml:space="preserve">   crumb    </w:t>
      </w:r>
      <w:r>
        <w:t xml:space="preserve">   doubt    </w:t>
      </w:r>
      <w:r>
        <w:t xml:space="preserve">   ghost    </w:t>
      </w:r>
      <w:r>
        <w:t xml:space="preserve">   gnome    </w:t>
      </w:r>
      <w:r>
        <w:t xml:space="preserve">   knee    </w:t>
      </w:r>
      <w:r>
        <w:t xml:space="preserve">   knew    </w:t>
      </w:r>
      <w:r>
        <w:t xml:space="preserve">   knife    </w:t>
      </w:r>
      <w:r>
        <w:t xml:space="preserve">   knight    </w:t>
      </w:r>
      <w:r>
        <w:t xml:space="preserve">   knit    </w:t>
      </w:r>
      <w:r>
        <w:t xml:space="preserve">   knob    </w:t>
      </w:r>
      <w:r>
        <w:t xml:space="preserve">   knock    </w:t>
      </w:r>
      <w:r>
        <w:t xml:space="preserve">   knot    </w:t>
      </w:r>
      <w:r>
        <w:t xml:space="preserve">   know    </w:t>
      </w:r>
      <w:r>
        <w:t xml:space="preserve">   lamb    </w:t>
      </w:r>
      <w:r>
        <w:t xml:space="preserve">   what    </w:t>
      </w:r>
      <w:r>
        <w:t xml:space="preserve">   why    </w:t>
      </w:r>
      <w:r>
        <w:t xml:space="preserve">   wrench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 Wordsearch</dc:title>
  <dcterms:created xsi:type="dcterms:W3CDTF">2021-10-11T16:44:42Z</dcterms:created>
  <dcterms:modified xsi:type="dcterms:W3CDTF">2021-10-11T16:44:42Z</dcterms:modified>
</cp:coreProperties>
</file>