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thumb    </w:t>
      </w:r>
      <w:r>
        <w:t xml:space="preserve">   hour    </w:t>
      </w:r>
      <w:r>
        <w:t xml:space="preserve">   scissors    </w:t>
      </w:r>
      <w:r>
        <w:t xml:space="preserve">   scene    </w:t>
      </w:r>
      <w:r>
        <w:t xml:space="preserve">   why    </w:t>
      </w:r>
      <w:r>
        <w:t xml:space="preserve">   which    </w:t>
      </w:r>
      <w:r>
        <w:t xml:space="preserve">   comb    </w:t>
      </w:r>
      <w:r>
        <w:t xml:space="preserve">   limb    </w:t>
      </w:r>
      <w:r>
        <w:t xml:space="preserve">   rhubarb    </w:t>
      </w:r>
      <w:r>
        <w:t xml:space="preserve">   exhaust    </w:t>
      </w:r>
      <w:r>
        <w:t xml:space="preserve">   exhibition    </w:t>
      </w:r>
      <w:r>
        <w:t xml:space="preserve">   vehicle    </w:t>
      </w:r>
      <w:r>
        <w:t xml:space="preserve">   centimetre    </w:t>
      </w:r>
      <w:r>
        <w:t xml:space="preserve">   rhinoceros    </w:t>
      </w:r>
      <w:r>
        <w:t xml:space="preserve">   honest    </w:t>
      </w:r>
      <w:r>
        <w:t xml:space="preserve">   rhythm    </w:t>
      </w:r>
      <w:r>
        <w:t xml:space="preserve">   rhyme    </w:t>
      </w:r>
      <w:r>
        <w:t xml:space="preserve">   ghost    </w:t>
      </w:r>
      <w:r>
        <w:t xml:space="preserve">   wreck    </w:t>
      </w:r>
      <w:r>
        <w:t xml:space="preserve">   lamb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</dc:title>
  <dcterms:created xsi:type="dcterms:W3CDTF">2021-10-11T16:43:35Z</dcterms:created>
  <dcterms:modified xsi:type="dcterms:W3CDTF">2021-10-11T16:43:35Z</dcterms:modified>
</cp:coreProperties>
</file>