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honor    </w:t>
      </w:r>
      <w:r>
        <w:t xml:space="preserve">   honesty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plummer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knew    </w:t>
      </w:r>
      <w:r>
        <w:t xml:space="preserve">   known    </w:t>
      </w:r>
      <w:r>
        <w:t xml:space="preserve">   knives    </w:t>
      </w:r>
      <w:r>
        <w:t xml:space="preserve">   Kneel    </w:t>
      </w:r>
      <w:r>
        <w:t xml:space="preserve">   wrench    </w:t>
      </w:r>
      <w:r>
        <w:t xml:space="preserve">   answer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  <w:r>
        <w:t xml:space="preserve">   condemn    </w:t>
      </w:r>
      <w:r>
        <w:t xml:space="preserve">   knead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</dc:title>
  <dcterms:created xsi:type="dcterms:W3CDTF">2021-10-11T16:45:05Z</dcterms:created>
  <dcterms:modified xsi:type="dcterms:W3CDTF">2021-10-11T16:45:05Z</dcterms:modified>
</cp:coreProperties>
</file>