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Silent Letters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limb    </w:t>
      </w:r>
      <w:r>
        <w:t xml:space="preserve">   plumber    </w:t>
      </w:r>
      <w:r>
        <w:t xml:space="preserve">   doubt    </w:t>
      </w:r>
      <w:r>
        <w:t xml:space="preserve">   comb    </w:t>
      </w:r>
      <w:r>
        <w:t xml:space="preserve">   climbing    </w:t>
      </w:r>
      <w:r>
        <w:t xml:space="preserve">   numb    </w:t>
      </w:r>
      <w:r>
        <w:t xml:space="preserve">   crumb    </w:t>
      </w:r>
      <w:r>
        <w:t xml:space="preserve">   thumb    </w:t>
      </w:r>
      <w:r>
        <w:t xml:space="preserve">   lamb    </w:t>
      </w:r>
      <w:r>
        <w:t xml:space="preserve">   knew    </w:t>
      </w:r>
      <w:r>
        <w:t xml:space="preserve">   knight    </w:t>
      </w:r>
      <w:r>
        <w:t xml:space="preserve">   knuckle    </w:t>
      </w:r>
      <w:r>
        <w:t xml:space="preserve">   knock    </w:t>
      </w:r>
      <w:r>
        <w:t xml:space="preserve">   knitting    </w:t>
      </w:r>
      <w:r>
        <w:t xml:space="preserve">   knot    </w:t>
      </w:r>
      <w:r>
        <w:t xml:space="preserve">   knee    </w:t>
      </w:r>
      <w:r>
        <w:t xml:space="preserve">   knife    </w:t>
      </w:r>
      <w:r>
        <w:t xml:space="preserve">   often    </w:t>
      </w:r>
      <w:r>
        <w:t xml:space="preserve">   soften    </w:t>
      </w:r>
      <w:r>
        <w:t xml:space="preserve">   Christmas    </w:t>
      </w:r>
      <w:r>
        <w:t xml:space="preserve">   match    </w:t>
      </w:r>
      <w:r>
        <w:t xml:space="preserve">   scratch    </w:t>
      </w:r>
      <w:r>
        <w:t xml:space="preserve">   butcher    </w:t>
      </w:r>
      <w:r>
        <w:t xml:space="preserve">   castle    </w:t>
      </w:r>
      <w:r>
        <w:t xml:space="preserve">   fasten    </w:t>
      </w:r>
      <w:r>
        <w:t xml:space="preserve">   witch    </w:t>
      </w:r>
      <w:r>
        <w:t xml:space="preserve">   rhythm    </w:t>
      </w:r>
      <w:r>
        <w:t xml:space="preserve">   where    </w:t>
      </w:r>
      <w:r>
        <w:t xml:space="preserve">   white    </w:t>
      </w:r>
      <w:r>
        <w:t xml:space="preserve">   while    </w:t>
      </w:r>
      <w:r>
        <w:t xml:space="preserve">   honest    </w:t>
      </w:r>
      <w:r>
        <w:t xml:space="preserve">   ghost    </w:t>
      </w:r>
      <w:r>
        <w:t xml:space="preserve">   whether    </w:t>
      </w:r>
      <w:r>
        <w:t xml:space="preserve">   which    </w:t>
      </w:r>
      <w:r>
        <w:t xml:space="preserve">   why    </w:t>
      </w:r>
      <w:r>
        <w:t xml:space="preserve">   when    </w:t>
      </w:r>
      <w:r>
        <w:t xml:space="preserve">   what    </w:t>
      </w:r>
      <w:r>
        <w:t xml:space="preserve">   listen    </w:t>
      </w:r>
      <w:r>
        <w:t xml:space="preserve">   know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Letters</dc:title>
  <dcterms:created xsi:type="dcterms:W3CDTF">2021-10-11T16:44:05Z</dcterms:created>
  <dcterms:modified xsi:type="dcterms:W3CDTF">2021-10-11T16:44:05Z</dcterms:modified>
</cp:coreProperties>
</file>