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Silent Letters Word Scramble</w:t>
      </w:r>
    </w:p>
    <w:p>
      <w:pPr>
        <w:pStyle w:val="Questions"/>
      </w:pPr>
      <w:r>
        <w:t xml:space="preserve">1. ELNKIRW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IRLGEWG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WPPARER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ECHNRW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WARESN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NKDEA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SKEVNI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WKONN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NWEK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KENEL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MPRLBUE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MOCSB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UBMTSH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BMSLA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MNNECOD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SEGNIR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DOUFLTUB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HRUO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ETHONS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HNROO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Letters Word Scramble</dc:title>
  <dcterms:created xsi:type="dcterms:W3CDTF">2021-12-10T03:39:12Z</dcterms:created>
  <dcterms:modified xsi:type="dcterms:W3CDTF">2021-12-10T03:39:12Z</dcterms:modified>
</cp:coreProperties>
</file>