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Silent Letters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wrench    </w:t>
      </w:r>
      <w:r>
        <w:t xml:space="preserve">   kneel    </w:t>
      </w:r>
      <w:r>
        <w:t xml:space="preserve">   combs    </w:t>
      </w:r>
      <w:r>
        <w:t xml:space="preserve">   knives    </w:t>
      </w:r>
      <w:r>
        <w:t xml:space="preserve">   wriggle    </w:t>
      </w:r>
      <w:r>
        <w:t xml:space="preserve">   answer    </w:t>
      </w:r>
      <w:r>
        <w:t xml:space="preserve">   wrapper    </w:t>
      </w:r>
      <w:r>
        <w:t xml:space="preserve">   thumbs    </w:t>
      </w:r>
      <w:r>
        <w:t xml:space="preserve">   knew    </w:t>
      </w:r>
      <w:r>
        <w:t xml:space="preserve">   honor    </w:t>
      </w:r>
      <w:r>
        <w:t xml:space="preserve">   known    </w:t>
      </w:r>
      <w:r>
        <w:t xml:space="preserve">   knead    </w:t>
      </w:r>
      <w:r>
        <w:t xml:space="preserve">   wrinkle    </w:t>
      </w:r>
      <w:r>
        <w:t xml:space="preserve">   hour    </w:t>
      </w:r>
      <w:r>
        <w:t xml:space="preserve">   lambs    </w:t>
      </w:r>
      <w:r>
        <w:t xml:space="preserve">   honesty    </w:t>
      </w:r>
      <w:r>
        <w:t xml:space="preserve">   plumber    </w:t>
      </w:r>
      <w:r>
        <w:t xml:space="preserve">   honest    </w:t>
      </w:r>
      <w:r>
        <w:t xml:space="preserve">   heir    </w:t>
      </w:r>
      <w:r>
        <w:t xml:space="preserve">   doubt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Letters Wordsearch</dc:title>
  <dcterms:created xsi:type="dcterms:W3CDTF">2021-10-11T16:43:43Z</dcterms:created>
  <dcterms:modified xsi:type="dcterms:W3CDTF">2021-10-11T16:43:43Z</dcterms:modified>
</cp:coreProperties>
</file>