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-e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holds things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can ______ a card for him.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a quarter but a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 up the leaves.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love to _______ cookies.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sour fruit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 people are afraid of these reptiles...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it's not real it's 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tree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Vanilla _____ is my favorite.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Superheroes wear a...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Don't waste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-e Crossword Puzzle</dc:title>
  <dcterms:created xsi:type="dcterms:W3CDTF">2021-10-11T16:43:44Z</dcterms:created>
  <dcterms:modified xsi:type="dcterms:W3CDTF">2021-10-11T16:43:44Z</dcterms:modified>
</cp:coreProperties>
</file>