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"e"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spruce    </w:t>
      </w:r>
      <w:r>
        <w:t xml:space="preserve">   huge    </w:t>
      </w:r>
      <w:r>
        <w:t xml:space="preserve">   slice    </w:t>
      </w:r>
      <w:r>
        <w:t xml:space="preserve">   dice    </w:t>
      </w:r>
      <w:r>
        <w:t xml:space="preserve">   rage    </w:t>
      </w:r>
      <w:r>
        <w:t xml:space="preserve">   lace    </w:t>
      </w:r>
      <w:r>
        <w:t xml:space="preserve">   ace    </w:t>
      </w:r>
      <w:r>
        <w:t xml:space="preserve">   wire    </w:t>
      </w:r>
      <w:r>
        <w:t xml:space="preserve">   glare    </w:t>
      </w:r>
      <w:r>
        <w:t xml:space="preserve">   bare    </w:t>
      </w:r>
      <w:r>
        <w:t xml:space="preserve">   brute    </w:t>
      </w:r>
      <w:r>
        <w:t xml:space="preserve">   stone    </w:t>
      </w:r>
      <w:r>
        <w:t xml:space="preserve">   shone    </w:t>
      </w:r>
      <w:r>
        <w:t xml:space="preserve">   drove    </w:t>
      </w:r>
      <w:r>
        <w:t xml:space="preserve">   broke    </w:t>
      </w:r>
      <w:r>
        <w:t xml:space="preserve">   twine    </w:t>
      </w:r>
      <w:r>
        <w:t xml:space="preserve">   strike    </w:t>
      </w:r>
      <w:r>
        <w:t xml:space="preserve">   spike    </w:t>
      </w:r>
      <w:r>
        <w:t xml:space="preserve">   shine    </w:t>
      </w:r>
      <w:r>
        <w:t xml:space="preserve">   drive    </w:t>
      </w:r>
      <w:r>
        <w:t xml:space="preserve">   bribe    </w:t>
      </w:r>
      <w:r>
        <w:t xml:space="preserve">   these    </w:t>
      </w:r>
      <w:r>
        <w:t xml:space="preserve">   trade    </w:t>
      </w:r>
      <w:r>
        <w:t xml:space="preserve">   slave    </w:t>
      </w:r>
      <w:r>
        <w:t xml:space="preserve">   shade    </w:t>
      </w:r>
      <w:r>
        <w:t xml:space="preserve">   graze    </w:t>
      </w:r>
      <w:r>
        <w:t xml:space="preserve">   flake    </w:t>
      </w:r>
      <w:r>
        <w:t xml:space="preserve">   chase    </w:t>
      </w:r>
      <w:r>
        <w:t xml:space="preserve">   blade    </w:t>
      </w:r>
      <w:r>
        <w:t xml:space="preserve">   use    </w:t>
      </w:r>
      <w:r>
        <w:t xml:space="preserve">   mule    </w:t>
      </w:r>
      <w:r>
        <w:t xml:space="preserve">   cube    </w:t>
      </w:r>
      <w:r>
        <w:t xml:space="preserve">   woke    </w:t>
      </w:r>
      <w:r>
        <w:t xml:space="preserve">   pole    </w:t>
      </w:r>
      <w:r>
        <w:t xml:space="preserve">   mope    </w:t>
      </w:r>
      <w:r>
        <w:t xml:space="preserve">   hole    </w:t>
      </w:r>
      <w:r>
        <w:t xml:space="preserve">   code    </w:t>
      </w:r>
      <w:r>
        <w:t xml:space="preserve">   wipe    </w:t>
      </w:r>
      <w:r>
        <w:t xml:space="preserve">   size    </w:t>
      </w:r>
      <w:r>
        <w:t xml:space="preserve">   pile    </w:t>
      </w:r>
      <w:r>
        <w:t xml:space="preserve">   kite    </w:t>
      </w:r>
      <w:r>
        <w:t xml:space="preserve">   file    </w:t>
      </w:r>
      <w:r>
        <w:t xml:space="preserve">   bike    </w:t>
      </w:r>
      <w:r>
        <w:t xml:space="preserve">   here    </w:t>
      </w:r>
      <w:r>
        <w:t xml:space="preserve">   tale    </w:t>
      </w:r>
      <w:r>
        <w:t xml:space="preserve">   safe    </w:t>
      </w:r>
      <w:r>
        <w:t xml:space="preserve">   pale    </w:t>
      </w:r>
      <w:r>
        <w:t xml:space="preserve">   make    </w:t>
      </w:r>
      <w:r>
        <w:t xml:space="preserve">   haze    </w:t>
      </w:r>
      <w:r>
        <w:t xml:space="preserve">   game    </w:t>
      </w:r>
      <w:r>
        <w:t xml:space="preserve">   daze    </w:t>
      </w:r>
      <w:r>
        <w:t xml:space="preserve">   cape    </w:t>
      </w:r>
      <w:r>
        <w:t xml:space="preserve">   bake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"e" words</dc:title>
  <dcterms:created xsi:type="dcterms:W3CDTF">2021-10-11T16:44:38Z</dcterms:created>
  <dcterms:modified xsi:type="dcterms:W3CDTF">2021-10-11T16:44:38Z</dcterms:modified>
</cp:coreProperties>
</file>