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Silent k and Silent g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Small"/>
      </w:pPr>
      <w:r>
        <w:t xml:space="preserve">   gnash    </w:t>
      </w:r>
      <w:r>
        <w:t xml:space="preserve">   gnat    </w:t>
      </w:r>
      <w:r>
        <w:t xml:space="preserve">   gnaw    </w:t>
      </w:r>
      <w:r>
        <w:t xml:space="preserve">   gnome    </w:t>
      </w:r>
      <w:r>
        <w:t xml:space="preserve">   knee    </w:t>
      </w:r>
      <w:r>
        <w:t xml:space="preserve">   kneel    </w:t>
      </w:r>
      <w:r>
        <w:t xml:space="preserve">   knife    </w:t>
      </w:r>
      <w:r>
        <w:t xml:space="preserve">   knight    </w:t>
      </w:r>
      <w:r>
        <w:t xml:space="preserve">   knit    </w:t>
      </w:r>
      <w:r>
        <w:t xml:space="preserve">   knob    </w:t>
      </w:r>
      <w:r>
        <w:t xml:space="preserve">   knock    </w:t>
      </w:r>
      <w:r>
        <w:t xml:space="preserve">   knot    </w:t>
      </w:r>
      <w:r>
        <w:t xml:space="preserve">   know    </w:t>
      </w:r>
      <w:r>
        <w:t xml:space="preserve">   knowledge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k and Silent g Wordsearch</dc:title>
  <dcterms:created xsi:type="dcterms:W3CDTF">2021-10-11T16:43:27Z</dcterms:created>
  <dcterms:modified xsi:type="dcterms:W3CDTF">2021-10-11T16:43:27Z</dcterms:modified>
</cp:coreProperties>
</file>