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Silent letters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Motion    </w:t>
      </w:r>
      <w:r>
        <w:t xml:space="preserve">   Animation    </w:t>
      </w:r>
      <w:r>
        <w:t xml:space="preserve">   Comb    </w:t>
      </w:r>
      <w:r>
        <w:t xml:space="preserve">   Multipicotion    </w:t>
      </w:r>
      <w:r>
        <w:t xml:space="preserve">   Fasten    </w:t>
      </w:r>
      <w:r>
        <w:t xml:space="preserve">   Addition    </w:t>
      </w:r>
      <w:r>
        <w:t xml:space="preserve">   Ambition    </w:t>
      </w:r>
      <w:r>
        <w:t xml:space="preserve">   kitchen    </w:t>
      </w:r>
      <w:r>
        <w:t xml:space="preserve">   Extintion    </w:t>
      </w:r>
      <w:r>
        <w:t xml:space="preserve">   Know-how    </w:t>
      </w:r>
      <w:r>
        <w:t xml:space="preserve">   Know-all    </w:t>
      </w:r>
      <w:r>
        <w:t xml:space="preserve">   Knocker    </w:t>
      </w:r>
      <w:r>
        <w:t xml:space="preserve">   Knee pad    </w:t>
      </w:r>
      <w:r>
        <w:t xml:space="preserve">   Kneecap    </w:t>
      </w:r>
      <w:r>
        <w:t xml:space="preserve">   Knee    </w:t>
      </w:r>
      <w:r>
        <w:t xml:space="preserve">   Knave    </w:t>
      </w:r>
      <w:r>
        <w:t xml:space="preserve">   Knight    </w:t>
      </w:r>
      <w:r>
        <w:t xml:space="preserve">   Knapsack    </w:t>
      </w:r>
      <w:r>
        <w:t xml:space="preserve">   Knuckle    </w:t>
      </w:r>
      <w:r>
        <w:t xml:space="preserve">   Knit    </w:t>
      </w:r>
      <w:r>
        <w:t xml:space="preserve">   Knot    </w:t>
      </w:r>
      <w:r>
        <w:t xml:space="preserve">   Knockout    </w:t>
      </w:r>
      <w:r>
        <w:t xml:space="preserve">   Knock    </w:t>
      </w:r>
      <w:r>
        <w:t xml:space="preserve">   Knob    </w:t>
      </w:r>
      <w:r>
        <w:t xml:space="preserve">   Knick-knack    </w:t>
      </w:r>
      <w:r>
        <w:t xml:space="preserve">   Knell    </w:t>
      </w:r>
      <w:r>
        <w:t xml:space="preserve">   Kneel    </w:t>
      </w:r>
      <w:r>
        <w:t xml:space="preserve">   Knead    </w:t>
      </w:r>
      <w:r>
        <w:t xml:space="preserve">   Knack    </w:t>
      </w:r>
      <w:r>
        <w:t xml:space="preserve">   Wrestle    </w:t>
      </w:r>
      <w:r>
        <w:t xml:space="preserve">   Known    </w:t>
      </w:r>
      <w:r>
        <w:t xml:space="preserve">   Knew    </w:t>
      </w:r>
      <w:r>
        <w:t xml:space="preserve">   Knife    </w:t>
      </w:r>
      <w:r>
        <w:t xml:space="preserve">   Know    </w:t>
      </w:r>
      <w:r>
        <w:t xml:space="preserve">   Knicker-brokers    </w:t>
      </w:r>
      <w:r>
        <w:t xml:space="preserve">   Listen    </w:t>
      </w:r>
      <w:r>
        <w:t xml:space="preserve">   Crumb    </w:t>
      </w:r>
      <w:r>
        <w:t xml:space="preserve">   Castle    </w:t>
      </w:r>
      <w:r>
        <w:t xml:space="preserve">   Cristmas    </w:t>
      </w:r>
      <w:r>
        <w:t xml:space="preserve">   Knickers    </w:t>
      </w:r>
      <w:r>
        <w:t xml:space="preserve">   Night    </w:t>
      </w:r>
      <w:r>
        <w:t xml:space="preserve">   Whistle    </w:t>
      </w:r>
      <w:r>
        <w:t xml:space="preserve">   climb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letters</dc:title>
  <dcterms:created xsi:type="dcterms:W3CDTF">2021-10-11T16:43:43Z</dcterms:created>
  <dcterms:modified xsi:type="dcterms:W3CDTF">2021-10-11T16:43:43Z</dcterms:modified>
</cp:coreProperties>
</file>